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f462" w14:textId="badf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Песчан ауылдық округі Песчан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Песчан ауылдық округі әкімінің 2019 жылғы 22 шілдедегі № 10 шешімі. Павлодар облысының Әділет департаментінде 2019 жылғы 24 шілдеде № 6486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Песчан ауылдык округі Песчан ауылы тұрғындарының пікірін ескере отырып және 2018 жылғы 23 мамырдағы облыстық ономастика комиссиясының қорытындысы негізінде, Песчан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Тереңкөл ауданы Песчан ауылдық округі Песчан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"Чапаев" көшесі "Бейбітшілік"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лет КазССР" көшесі "Бірлік"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"Фрунзе" көшесі "Достық"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Песчан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Дүйсембаева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