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91e5" w14:textId="8e19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Песчан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Песчан ауылдық округі әкімінің 2019 жылғы 12 қыркүйектегі № 11 шешімі. Павлодар облысының Әділет департаментінде 2019 жылғы 24 қыркүйекте № 6547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Песчан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Песчан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 Песчан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"12"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294"/>
        <w:gridCol w:w="1124"/>
        <w:gridCol w:w="827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орналысқан жері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киловатты № 32 катодты қорғау станциясы - кабельдік желісіне қызмет көрсету үшін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Песчан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