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a2bf" w14:textId="076a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Байқоныс ауылдық округі Қызылтаң ауылының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Байқоңыс ауылдық округі әкімінің 2019 жылғы 19 тамыздағы № 6 шешімі. Павлодар облысының Әділет департаментінде 2019 жылғы 23 тамызда № 6513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 Байқоныс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 Байқоныс ауылдық округі Қызылтаң ауылының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Ауылдык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Байқоныс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2019 жылғы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 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2639"/>
        <w:gridCol w:w="3540"/>
        <w:gridCol w:w="2091"/>
        <w:gridCol w:w="1521"/>
        <w:gridCol w:w="1606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шақырым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"Байқоныс ауылдық округі әкімінің аппараты" мемлекеттік мекемесі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10335,7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құбырын және су құрылғыларының құрылысын салу үшін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ауылдық округі, Қызылтаң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