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d049" w14:textId="88fd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Байқоныс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Байқоңыс ауылдық округі әкімінің 2019 жылғы 12 қыркүйектегі № 1-11/07 шешімі. Павлодар облысының Әділет департаментінде 2019 жылғы 23 қыркүйекте № 6544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Байқоныс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Байқоныс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Байқоныс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231"/>
        <w:gridCol w:w="2258"/>
        <w:gridCol w:w="1899"/>
        <w:gridCol w:w="4294"/>
        <w:gridCol w:w="1124"/>
        <w:gridCol w:w="827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метр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киловатты № 33 катодты қорғау станциясы - кабельдік желісіне қызмет көрсету үшін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