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c98f1" w14:textId="60c98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Жайылымдарды геоботаникалық зерттеп-қарау негізінде Аққулы ауданының жайылым айналымдарының схемасын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Аққулы ауданы әкімдігінің 2019 жылғы 11 маусымдағы № 1-03/137 қаулысы. Павлодар облысының Әділет департаментінде 2019 жылғы 14 маусымда № 6417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10) тармақшасына және Қазақстан Республикасының 2017 жылғы 20 ақпандағы "Жайылымдар туралы" Заңының 9-бабы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Аққулы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Жайылымдарды геоботаникалық зерттеп-қарау негізінде Аққулы ауданының жайылым айналымдарының схемасы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Р. С. Тастамбековке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Балғабаев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"11" маусымда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1-03/137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Жайылымдарды геоботаникалық зерттеп-қарау негізінде Аққулы ауданының</w:t>
      </w:r>
      <w:r>
        <w:br/>
      </w:r>
      <w:r>
        <w:rPr>
          <w:rFonts w:ascii="Times New Roman"/>
          <w:b/>
          <w:i w:val="false"/>
          <w:color w:val="000000"/>
        </w:rPr>
        <w:t>жайылым айналымдарының схемасы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Павлодар облысы Аққулы ауданы әкімдігінің 16.06.2021 </w:t>
      </w:r>
      <w:r>
        <w:rPr>
          <w:rFonts w:ascii="Times New Roman"/>
          <w:b w:val="false"/>
          <w:i w:val="false"/>
          <w:color w:val="ff0000"/>
          <w:sz w:val="28"/>
        </w:rPr>
        <w:t>№ 1-03/207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21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