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0c2f1" w14:textId="550c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2018 жылғы 28 желтоқсандағы "Павлодар ауданының кейбір ауылдық округтерінің 2019 - 2021 жылдарға арналған бюджеттері туралы" № 46/217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2019 жылғы 11 қазандағы № 60/263 шешімі. Павлодар облысының Әділет департаментінде 2019 жылғы 16 қазанда № 6577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аудандық мәслихатының 2018 жылғы 28 желтоқсандағы "Павлодар ауданының кейбір ауылдық округтерінің 2019 - 2021 жылдарға арналған бюджеттері туралы" № 46/217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6222 болып тіркелген, 2019 жылғы 15 қаңтарда Қазақстан Республикасы нормативтік құқықтық актілерінің электрондық түрдегі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"75 812" сандары "100 970"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"4 415" сандары "5 540"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"210" сандары "860"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"71 187" сандары "94 570"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"76 628" сандары "101 786"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"70 948" сандары "72 927"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"5 342" сандары "5 991"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"737" сандары "2 067"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"71 145" сандары "73 124"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"120 773" сандары "121 531"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"5 411" сандары "6 087"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"589" сандары "671"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"122 306" сандары "123 064"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"84 962" сандары "88 501"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"8 000" сандары "8 555"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 - 2 984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"87 191" сандары "90 730"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"40 661" сандары "41 068"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"108" сандары "515"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"41 126" сандары "41 533"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"72 499" сандары "73 999"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"6 500" сандары "6 600"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"378" сандары "278"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"65 621" сандары "67 121"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"74 330" сандары "75 830"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"96 546" сандары "103 244"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"6 500" сандары "6 536"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– 152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 – 6 510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"96 865" сандары "103 563"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"93 482" сандары "95 318"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"5 234" сандары "6 734"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 – 336 мың теңге;";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"94 273" сандары "96 109"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"114 851" сандары "117 902"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"7 815" сандары "10 866"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"117 408" сандары "120 459"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"104 410 мың теңге - кейбір санаттардағы азаматтық қызметшілерге, мемлекеттік бюджет қаражаты есебінен ұсталатын ұйымдардың қызметкерлеріне жалақыны көтеруге;";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"50 202 мың теңге - ауыл ішіндегі автомобиль жолдарын жөндеуге;";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"10 312 мың теңге - мемлекеттік әкімшілік қызметшілердің жекелеген санаттарының жалақысын көтеруге;".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"25 262" сандары "32 145" сандарымен ауыстырылсын;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жазылсын.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 мәселелері жөніндегі тұрақты комиссиясына жүктелсін.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Кашитов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Григорьевка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996"/>
        <w:gridCol w:w="641"/>
        <w:gridCol w:w="7421"/>
        <w:gridCol w:w="2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Заря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7"/>
        <w:gridCol w:w="791"/>
        <w:gridCol w:w="6726"/>
        <w:gridCol w:w="2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шығыстары.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Кеңес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135"/>
        <w:gridCol w:w="1745"/>
        <w:gridCol w:w="1541"/>
        <w:gridCol w:w="3578"/>
        <w:gridCol w:w="2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123 064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-1 533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Красноармейка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Луганск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1 554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Мичурин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Рождественка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Чернорецк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 мен толықтырумен)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95 318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1360"/>
        <w:gridCol w:w="1774"/>
        <w:gridCol w:w="1567"/>
        <w:gridCol w:w="3639"/>
        <w:gridCol w:w="2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31 502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 № 60/263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Черноярка ауылдық округінің 2019 жылға арналған бюджеті туралы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106 051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295"/>
        <w:gridCol w:w="1689"/>
        <w:gridCol w:w="1689"/>
        <w:gridCol w:w="3464"/>
        <w:gridCol w:w="2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120 459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006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13 623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-2 557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