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e10da" w14:textId="e9e1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2019 жылғы 22 қазандағы № 289/10 қаулысы. Павлодар облысының Әділет департаментінде 2019 жылғы 30 қазанда № 6586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тармақшасына, 69-бабы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10)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Успен ауданы әкімдігінің қарамағындағы жер учаскесінде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22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289/10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1702"/>
        <w:gridCol w:w="1635"/>
        <w:gridCol w:w="2875"/>
        <w:gridCol w:w="2467"/>
        <w:gridCol w:w="1554"/>
        <w:gridCol w:w="1144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Алаңы, гектар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метрмен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"Қазақтелеком" акционерлік қоғамы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Талшықты-оптикалық байланыс желісін орналастыру және қызмет көрсету үшін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Лозов ауылдық округі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