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d6b6f" w14:textId="43d6b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ауданының ұйымдарында 2020 жылға арналған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Павлодар облысы Успен аудандық әкімдігінің 2019 жылғы 4 қарашадағы № 307/11 қаулысы. Павлодар облысының Әділет департаментінде 2019 жылғы 15 қарашада № 6609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7) тармақшасына, 27-бабы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Успен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Успен ауданының ұйымдарында 2020 жылға арналған пробация қызметінің есебінде тұрған адамдарды жұмысқа орналастыру үшін ұйымдық-құқықтық нысанына және меншік нысанына қарамастан, жұмыс орындарының квотасы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Успен ауданы әкімінің орынбасары А. А. Дисюповаға жүктелсін.</w:t>
      </w:r>
    </w:p>
    <w:bookmarkEnd w:id="2"/>
    <w:bookmarkStart w:name="z4" w:id="3"/>
    <w:p>
      <w:pPr>
        <w:spacing w:after="0"/>
        <w:ind w:left="0"/>
        <w:jc w:val="both"/>
      </w:pPr>
      <w:r>
        <w:rPr>
          <w:rFonts w:ascii="Times New Roman"/>
          <w:b w:val="false"/>
          <w:i w:val="false"/>
          <w:color w:val="000000"/>
          <w:sz w:val="28"/>
        </w:rPr>
        <w:t>
      3. Осы қаулы 2020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Дычко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2019 жылғы 04 қарашадағы</w:t>
            </w:r>
            <w:r>
              <w:br/>
            </w:r>
            <w:r>
              <w:rPr>
                <w:rFonts w:ascii="Times New Roman"/>
                <w:b w:val="false"/>
                <w:i w:val="false"/>
                <w:color w:val="000000"/>
                <w:sz w:val="20"/>
              </w:rPr>
              <w:t>№ 307/11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Успен ауданының ұйымдарында 2020 жылға арналған пробация қызметінің есебінде</w:t>
      </w:r>
      <w:r>
        <w:br/>
      </w:r>
      <w:r>
        <w:rPr>
          <w:rFonts w:ascii="Times New Roman"/>
          <w:b/>
          <w:i w:val="false"/>
          <w:color w:val="000000"/>
        </w:rPr>
        <w:t>тұрған адамдарды 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4348"/>
        <w:gridCol w:w="1581"/>
        <w:gridCol w:w="2832"/>
        <w:gridCol w:w="2765"/>
      </w:tblGrid>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(қызметкерлердің тізімдік санынан %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адамдарға арналған жұмыс орындарының саны (бірлік)</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"Галицкое Агро" жауапкершілігі шектеулі серіктестігі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әкімдігінің Павлодар облысы денсаулық сақтау басқармасының шаруашылық жүргізу құқығындағы "Успен аудандық ауруханасы" коммуналдық мемлекеттік кәсіпорны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"ГАЛИЦКОЕ" жауапкершілігі шектеулі серіктестігі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