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ed14" w14:textId="fa2e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2020 - 2022 жылдарға арналған Успен ауданының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2019 жылғы 27 желтоқсандағы № 255/54 шешімі. Павлодар облысының Әділет департаментінде 2019 жылғы 31 желтоқсанда № 6692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. 2020 - 2022 жылдарға арналған Успен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391 572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383 329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93 510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Павлодар облысы Успен аудандық мәслихатының 02.12.2020 </w:t>
      </w:r>
      <w:r>
        <w:rPr>
          <w:rFonts w:ascii="Times New Roman"/>
          <w:b w:val="false"/>
          <w:i w:val="false"/>
          <w:color w:val="00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2020 - 2022 жылдарға арналған Равнополь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83 855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79 472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83 855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Павлодар облысы Успен аудандық мәслихатының 02.12.2020 </w:t>
      </w:r>
      <w:r>
        <w:rPr>
          <w:rFonts w:ascii="Times New Roman"/>
          <w:b w:val="false"/>
          <w:i w:val="false"/>
          <w:color w:val="00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2020 - 2022 жылдарға арналған Ольгин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57 154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– Павлодар облысы Успен аудандық мәслихатының 02.12.2020 </w:t>
      </w:r>
      <w:r>
        <w:rPr>
          <w:rFonts w:ascii="Times New Roman"/>
          <w:b w:val="false"/>
          <w:i w:val="false"/>
          <w:color w:val="00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2020 - 2022 жылдарға арналған Новопокров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96 557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10 581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96 557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– Павлодар облысы Успен аудандық мәслихатының 02.12.2020 </w:t>
      </w:r>
      <w:r>
        <w:rPr>
          <w:rFonts w:ascii="Times New Roman"/>
          <w:b w:val="false"/>
          <w:i w:val="false"/>
          <w:color w:val="00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2020 - 2022 жылдарға арналған Лозов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60 623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60 623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– Павлодар облысы Успен аудандық мәслихатының 02.12.2020 </w:t>
      </w:r>
      <w:r>
        <w:rPr>
          <w:rFonts w:ascii="Times New Roman"/>
          <w:b w:val="false"/>
          <w:i w:val="false"/>
          <w:color w:val="00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2020 - 2022 жылдарға арналған Қоңырөзек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52 389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– Павлодар облысы Успен аудандық мәслихатының 02.12.2020 </w:t>
      </w:r>
      <w:r>
        <w:rPr>
          <w:rFonts w:ascii="Times New Roman"/>
          <w:b w:val="false"/>
          <w:i w:val="false"/>
          <w:color w:val="00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2020 - 2022 жылдарға арналған Қозыкеткен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55 433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36 274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– Павлодар облысы Успен аудандық мәслихатының 02.12.2020 </w:t>
      </w:r>
      <w:r>
        <w:rPr>
          <w:rFonts w:ascii="Times New Roman"/>
          <w:b w:val="false"/>
          <w:i w:val="false"/>
          <w:color w:val="00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Успен ауданының ауылдық округтердің бюджеттеріне аудандық бюджеттен берілетін субвенциялардың көлемдері жалпы сомада 409 261 мың теңге көзделсін, соның ішінде: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– 156 735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 – 59 347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 – 38 596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 – 51 879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 – 39 543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Қоңырөзек – 35 248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Қозыкеткен – 27 913 мың теңге.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Азаматтық қызметші болып табылатын және ауылдық елдi мекендерде жұмыс iстейтiн денсаулық сақтау, әлеуметтiк қамсыздандыру, бiлiм беру, мәдениет, спорт, ветеринария, орман шаруашылығы және ерекше қорғалатын табиғи аумақтар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орындалуын бақылау Успен аудандық мәслихатының экономика және бюджет жөніндегі тұрақты комиссиясына жүктелсін.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2020 жылдың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Успен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Устименко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Успен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Успен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Павлодар облысы Успен аудандық мәслихатының 02.12.2020 </w:t>
      </w:r>
      <w:r>
        <w:rPr>
          <w:rFonts w:ascii="Times New Roman"/>
          <w:b w:val="false"/>
          <w:i w:val="false"/>
          <w:color w:val="ff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732"/>
        <w:gridCol w:w="1543"/>
        <w:gridCol w:w="1543"/>
        <w:gridCol w:w="4379"/>
        <w:gridCol w:w="29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Успен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Аудандық(облыстың маңызы бар қалалардың) бюджеттерден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258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мен оқыту ұйымдарында медициналық көмекті ұйымдастыру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негізі орта және жалпы орта білім беру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ауылдың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ауылдықокруг әкімнің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мәдени-сауықтыру жұмыстарын қолдау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Успен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Аудандық(облыстық маңызы бар қалалардың) бюджеттерден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258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мен оқыту ұйымдарында медициналық көмекті ұйымдастыру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негізі орта және жалпы орта білім беру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мәдени-сауықтыру жұмыстарын қолдау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Равнополь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Павлодар облысы Успен аудандық мәслихатының 02.12.2020 </w:t>
      </w:r>
      <w:r>
        <w:rPr>
          <w:rFonts w:ascii="Times New Roman"/>
          <w:b w:val="false"/>
          <w:i w:val="false"/>
          <w:color w:val="ff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Равнополь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Аудандық(облыстың маңызы бар қалалардың) бюджеттерден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мен оқыту ұйымдарында медициналық көмекті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ауылдың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Равнополь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Аудандық(облыстық маңызы бар қалалардың) бюджеттерден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мен оқыту ұйымдарында медициналық көмекті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Ольгин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Павлодар облысы Успен аудандық мәслихатының 02.12.2020 </w:t>
      </w:r>
      <w:r>
        <w:rPr>
          <w:rFonts w:ascii="Times New Roman"/>
          <w:b w:val="false"/>
          <w:i w:val="false"/>
          <w:color w:val="ff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Ольгин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Аудандық(облыстың маңызы бар қалалардың) бюджеттерден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ауылдың, ауылдық округінің әкімі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ауылдың, ауылдық округ әкімінің қызметін қамтамасыз ету бойынша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ауылдың,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ауылдың,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ауылдың,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Ольгин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Аудандық(облыстық маңызы бар қалалардың) бюджеттерден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ауылдың, ауылдық округінің әкімі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ауылдың, ауылдық округ әкімінің қызметін қамтамасыз ету бойынша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ауылдың,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ауылдың,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ауылдың,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Новопокров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Павлодар облысы Успен аудандық мәслихатының 02.12.2020 </w:t>
      </w:r>
      <w:r>
        <w:rPr>
          <w:rFonts w:ascii="Times New Roman"/>
          <w:b w:val="false"/>
          <w:i w:val="false"/>
          <w:color w:val="ff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757"/>
        <w:gridCol w:w="1596"/>
        <w:gridCol w:w="1596"/>
        <w:gridCol w:w="4529"/>
        <w:gridCol w:w="26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Новопокров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Аудандық(облыстың маңызы бар қалалардың) бюджеттерден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мен оқыту ұйымдарында медициналық көмекті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ауылдың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Новопокров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Аудандық(облыстық маңызы бар қалалардың) бюджеттерден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мен оқыту ұйымдарында медициналық көмекті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ауыл,ауылдық округәкімінің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Лозов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Павлодар облысы Успен аудандық мәслихатының 02.12.2020 </w:t>
      </w:r>
      <w:r>
        <w:rPr>
          <w:rFonts w:ascii="Times New Roman"/>
          <w:b w:val="false"/>
          <w:i w:val="false"/>
          <w:color w:val="ff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Лозов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Аудандық(облыстың маңызы бар қалалардың) бюджеттерден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ауылдың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Лозов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Аудандық(облыстық маңызы бар қалалардың) бюджеттерден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 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Қоңырөзек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Павлодар облысы Успен аудандық мәслихатының 02.12.2020 </w:t>
      </w:r>
      <w:r>
        <w:rPr>
          <w:rFonts w:ascii="Times New Roman"/>
          <w:b w:val="false"/>
          <w:i w:val="false"/>
          <w:color w:val="ff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Қоңырөзек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Аудандық(облыстың маңызы бар қалалардың) бюджеттерден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ауылдың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Қоңырөзек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Аудандық(облыстық маңызы бар қалалардың) бюджеттерден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Қозыкеткен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– Павлодар облысы Успен аудандық мәслихатының 02.12.2020 </w:t>
      </w:r>
      <w:r>
        <w:rPr>
          <w:rFonts w:ascii="Times New Roman"/>
          <w:b w:val="false"/>
          <w:i w:val="false"/>
          <w:color w:val="ff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Қозыкетен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290"/>
        <w:gridCol w:w="44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Аудандық(облыстың маңызы бар қалалардың) бюджеттерден трансферттер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ауылдың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Қозыкетен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Аудандық(облыстық маңызы бар қалалардың) бюджеттерден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ауылдың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