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bbadf" w14:textId="7dbba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мөлшерін бекіту туралы</w:t>
      </w:r>
    </w:p>
    <w:p>
      <w:pPr>
        <w:spacing w:after="0"/>
        <w:ind w:left="0"/>
        <w:jc w:val="both"/>
      </w:pPr>
      <w:r>
        <w:rPr>
          <w:rFonts w:ascii="Times New Roman"/>
          <w:b w:val="false"/>
          <w:i w:val="false"/>
          <w:color w:val="000000"/>
          <w:sz w:val="28"/>
        </w:rPr>
        <w:t>Павлодар облысы Успен аудандық мәслихатының 2019 жылғы 27 желтоқсандағы № 256/54 шешімі. Павлодар облысының Әділет департаментінде 2020 жылғы 17 қаңтарда № 6710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 15) тармақшасына,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46-бабына</w:t>
      </w:r>
      <w:r>
        <w:rPr>
          <w:rFonts w:ascii="Times New Roman"/>
          <w:b w:val="false"/>
          <w:i w:val="false"/>
          <w:color w:val="000000"/>
          <w:sz w:val="28"/>
        </w:rPr>
        <w:t xml:space="preserve"> сәйкес, Успен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Успен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Успен аудандық мәслихатының 2015 жылғы 23 ақпандағы "Успен ауданының ауылдық елді мекендерінде тұратын және жұмыс істейтін әлеуметтік қамтамасыз ету, білім беру, мәдениет, спорт және ветеринария мемлекеттік ұйымдары мамандарына отын сатып алу бойынша әлеуметтік көмек көрсету туралы" № 232/42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актілердің мемлекеттік тіркеу тізілімінде № 4374 болып тіркелген, 2015 жылғы 27 наурызда "Әділет" ақпараттық-құқықтық жүйесінде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мәслихаттың экономика және бюджет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Успен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Устименко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Успен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Бечелова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 мәслихатының</w:t>
            </w:r>
            <w:r>
              <w:br/>
            </w:r>
            <w:r>
              <w:rPr>
                <w:rFonts w:ascii="Times New Roman"/>
                <w:b w:val="false"/>
                <w:i w:val="false"/>
                <w:color w:val="000000"/>
                <w:sz w:val="20"/>
              </w:rPr>
              <w:t>2019 жылғы 27 желтоқсаны</w:t>
            </w:r>
            <w:r>
              <w:br/>
            </w:r>
            <w:r>
              <w:rPr>
                <w:rFonts w:ascii="Times New Roman"/>
                <w:b w:val="false"/>
                <w:i w:val="false"/>
                <w:color w:val="000000"/>
                <w:sz w:val="20"/>
              </w:rPr>
              <w:t>№ 256/54 шешіміне</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Успен ауданының ауылдық елді мекендерінде</w:t>
      </w:r>
      <w:r>
        <w:br/>
      </w:r>
      <w:r>
        <w:rPr>
          <w:rFonts w:ascii="Times New Roman"/>
          <w:b/>
          <w:i w:val="false"/>
          <w:color w:val="000000"/>
        </w:rPr>
        <w:t>тұратын және жұмыс істейтін мемлекеттік денсаулық сақтау,</w:t>
      </w:r>
      <w:r>
        <w:br/>
      </w:r>
      <w:r>
        <w:rPr>
          <w:rFonts w:ascii="Times New Roman"/>
          <w:b/>
          <w:i w:val="false"/>
          <w:color w:val="000000"/>
        </w:rPr>
        <w:t>әлеуметтік қамсыздандыру, білім беру, мәдениет, спорт және ветеринария</w:t>
      </w:r>
      <w:r>
        <w:br/>
      </w:r>
      <w:r>
        <w:rPr>
          <w:rFonts w:ascii="Times New Roman"/>
          <w:b/>
          <w:i w:val="false"/>
          <w:color w:val="000000"/>
        </w:rPr>
        <w:t>ұйымдарының мамандарына бюджет қаражаты есебінен коммуналдық көрсетілетін</w:t>
      </w:r>
      <w:r>
        <w:br/>
      </w:r>
      <w:r>
        <w:rPr>
          <w:rFonts w:ascii="Times New Roman"/>
          <w:b/>
          <w:i w:val="false"/>
          <w:color w:val="000000"/>
        </w:rPr>
        <w:t>қызметтерге ақы төлеу және отын сатып алу бойынша әлеуметтік қолдау көрсетудің</w:t>
      </w:r>
      <w:r>
        <w:br/>
      </w:r>
      <w:r>
        <w:rPr>
          <w:rFonts w:ascii="Times New Roman"/>
          <w:b/>
          <w:i w:val="false"/>
          <w:color w:val="000000"/>
        </w:rPr>
        <w:t>тәртібі мен мөлшері</w:t>
      </w:r>
    </w:p>
    <w:bookmarkEnd w:id="5"/>
    <w:bookmarkStart w:name="z8" w:id="6"/>
    <w:p>
      <w:pPr>
        <w:spacing w:after="0"/>
        <w:ind w:left="0"/>
        <w:jc w:val="both"/>
      </w:pPr>
      <w:r>
        <w:rPr>
          <w:rFonts w:ascii="Times New Roman"/>
          <w:b w:val="false"/>
          <w:i w:val="false"/>
          <w:color w:val="000000"/>
          <w:sz w:val="28"/>
        </w:rPr>
        <w:t>
      1. Бюджет қаражаты есебінен коммуналдық көрсетілетін қызметтерге ақы төлеу және отын сатып алу бойынша әлеуметтік қолдау (бұдан әрі – әлеуметтік қолдау) Успен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(бұдан әрі – мамандар) көрсетіледі.</w:t>
      </w:r>
    </w:p>
    <w:bookmarkEnd w:id="6"/>
    <w:bookmarkStart w:name="z9" w:id="7"/>
    <w:p>
      <w:pPr>
        <w:spacing w:after="0"/>
        <w:ind w:left="0"/>
        <w:jc w:val="both"/>
      </w:pPr>
      <w:r>
        <w:rPr>
          <w:rFonts w:ascii="Times New Roman"/>
          <w:b w:val="false"/>
          <w:i w:val="false"/>
          <w:color w:val="000000"/>
          <w:sz w:val="28"/>
        </w:rPr>
        <w:t>
      2. Әлеуметтік қолдауды тағайындау және төлеу уәкілетті орган - "Успен ауданының жұмыспен қамту және әлеуметтік бағдарламалар бөлімі" мемлекеттік мекемесімен жүзеге асырылады.</w:t>
      </w:r>
    </w:p>
    <w:bookmarkEnd w:id="7"/>
    <w:bookmarkStart w:name="z10" w:id="8"/>
    <w:p>
      <w:pPr>
        <w:spacing w:after="0"/>
        <w:ind w:left="0"/>
        <w:jc w:val="both"/>
      </w:pPr>
      <w:r>
        <w:rPr>
          <w:rFonts w:ascii="Times New Roman"/>
          <w:b w:val="false"/>
          <w:i w:val="false"/>
          <w:color w:val="000000"/>
          <w:sz w:val="28"/>
        </w:rPr>
        <w:t>
      3. Әлеуметтік қолдау екінші деңгейдегі банкте немесе банк операцияларын жүзеге асыруға тиісті лицензиясы бар ұйымдарда жеке (карточкалық) шотының болуын растайтын құжатты қоса бере отырып, мемлекеттік ұйымның бірінші басшысы бекіткен тізім негізінде мамандардан өтініштер талап етілмей көрсетіледі.</w:t>
      </w:r>
    </w:p>
    <w:bookmarkEnd w:id="8"/>
    <w:bookmarkStart w:name="z11" w:id="9"/>
    <w:p>
      <w:pPr>
        <w:spacing w:after="0"/>
        <w:ind w:left="0"/>
        <w:jc w:val="both"/>
      </w:pPr>
      <w:r>
        <w:rPr>
          <w:rFonts w:ascii="Times New Roman"/>
          <w:b w:val="false"/>
          <w:i w:val="false"/>
          <w:color w:val="000000"/>
          <w:sz w:val="28"/>
        </w:rPr>
        <w:t>
      4. Әлеуметтік қолдауды төлеуді уәкілетті орган екінші деңгейдегі банктер немесе банк операцияларының тиісті түрлеріне лицензиясы бар ұйымдар арқылы мамандардың дербес (карточкалық) шоттарына аудару жолымен жүргізіледі.</w:t>
      </w:r>
    </w:p>
    <w:bookmarkEnd w:id="9"/>
    <w:bookmarkStart w:name="z12" w:id="10"/>
    <w:p>
      <w:pPr>
        <w:spacing w:after="0"/>
        <w:ind w:left="0"/>
        <w:jc w:val="both"/>
      </w:pPr>
      <w:r>
        <w:rPr>
          <w:rFonts w:ascii="Times New Roman"/>
          <w:b w:val="false"/>
          <w:i w:val="false"/>
          <w:color w:val="000000"/>
          <w:sz w:val="28"/>
        </w:rPr>
        <w:t>
      5. Отбасында екі және одан да көп маман тұрған жағдайда әлеуметтік қолдау осы адамдардың әрқайсысына тағайындалады және төленеді.</w:t>
      </w:r>
    </w:p>
    <w:bookmarkEnd w:id="10"/>
    <w:bookmarkStart w:name="z13" w:id="11"/>
    <w:p>
      <w:pPr>
        <w:spacing w:after="0"/>
        <w:ind w:left="0"/>
        <w:jc w:val="both"/>
      </w:pPr>
      <w:r>
        <w:rPr>
          <w:rFonts w:ascii="Times New Roman"/>
          <w:b w:val="false"/>
          <w:i w:val="false"/>
          <w:color w:val="000000"/>
          <w:sz w:val="28"/>
        </w:rPr>
        <w:t>
      6. Әлеуметтік қолдау бюджет қаражаты есебінен жылына бір рет 4 (төрт) айлық есептік көрсеткіш мөлшерінде көрсетіледі.</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