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f67c" w14:textId="7b4f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әкімдігінің 2014 жылғы 11 тамыздағы "Үгіттеу жөніндегі баспа материалдарын орналастыру орындарын және сайлаушылармен кездесу өткізу үшін үй-жайларды анықтау туралы" № 273/15 қаулысына өзгерістер енгізу туралы</w:t>
      </w:r>
    </w:p>
    <w:p>
      <w:pPr>
        <w:spacing w:after="0"/>
        <w:ind w:left="0"/>
        <w:jc w:val="both"/>
      </w:pPr>
      <w:r>
        <w:rPr>
          <w:rFonts w:ascii="Times New Roman"/>
          <w:b w:val="false"/>
          <w:i w:val="false"/>
          <w:color w:val="000000"/>
          <w:sz w:val="28"/>
        </w:rPr>
        <w:t>Павлодар облысы Шарбақты аудандық әкімдігінің 2019 жылғы 8 мамырдағы № 159/4 қаулысы. Павлодар облысының Әділет департаментінде 2019 жылғы 8 мамырда № 6356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және 6-тармақтарына,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үгіттеу жөніндегі баспа материалдарын орналастыру орындарын және сайлау маңындағы жария іс-шараларды өткізу үшін үй-жайларды анықтау мақсатында, Шарбақты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Шарбақты ауданы әкімдігінің 2014 жылғы 11 тамыздағы "Үгіттеу жөніндегі баспа материалдарын орналастыру орындарын және сайлаушылармен кездесу өткізу үшін үй-жайларды анықтау туралы" (Нормативтік құқықтық актілерді мемлекеттік тіркеу тізілімінде № 4002 болып тіркелген, 2014 жылғы 18 қыркүйекте "Маралды" және "Трибуна" аудандық газеттерінде жарияланған) № 273/15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-қосымшалары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Әбеуов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Шарбақты аудандық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Масальская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"8" мамыр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әкімінің</w:t>
            </w:r>
            <w:r>
              <w:br/>
            </w:r>
            <w:r>
              <w:rPr>
                <w:rFonts w:ascii="Times New Roman"/>
                <w:b w:val="false"/>
                <w:i w:val="false"/>
                <w:color w:val="000000"/>
                <w:sz w:val="20"/>
              </w:rPr>
              <w:t>2019 жылғы "8" мамырдағы</w:t>
            </w:r>
            <w:r>
              <w:br/>
            </w:r>
            <w:r>
              <w:rPr>
                <w:rFonts w:ascii="Times New Roman"/>
                <w:b w:val="false"/>
                <w:i w:val="false"/>
                <w:color w:val="000000"/>
                <w:sz w:val="20"/>
              </w:rPr>
              <w:t>№ 159/4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Үгіттеу жөніндегі баспа материалдарын орналастыру орындары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432"/>
        <w:gridCol w:w="10343"/>
        <w:gridCol w:w="910"/>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 материалдарын орналастыру орындары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Стендтер саны (қалқандар, тумбалар)</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Татьяновка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Назаровка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Богодаровка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әкімдігінің, Шарбақты ауданы Шарбақты ауылдық округі әкімі аппаратының Малиновка ауылдық клубы" коммуналдық мемлекеттік қазыналық кәсіпорны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Сахновка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Заборовка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Заборовка негізгі жалпы білім беру мектебі" коммуналдық мемлекеттік мекемесі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әкімдігінің Шарбақты ауданы Шарбақты ауылдық округі әкімі аппаратының Сынтас ауылдық Мәдениет үйі" коммуналдық мемлекеттік қазыналық кәсіпорын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Көлбұлақ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Алға жалпы білім беретін бастауыш мектебі" коммуналдық мемлекеттік мекемесі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Маралды бастауыш жалпы білім беру мектебі" коммуналдық мемлекеттік мекемесі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 3 жалпы орта білім беру мектебі" коммуналдық мемлекеттік мекемесі ғимаратының жанында "Шарбақты ауданының гимназия сыныптары бар жалпы орта білім беру мектебі" коммуналдық мемлекеттік мекемесі ғимаратының жанында "Шарбақты аудандық ауруханасы" шаруашылық жүргізу құқығындағы коммуналдық мемлекеттік кәсіпорны ғимаратының жанында "Шарбақты ауданы әкімдігінің Шарбақты ауданы Мәдениет және тілдерді дамыту бөлімінің халық шығармашылығы орталығы" мемлекеттік қазыналық коммуналдық кәсіпорны ғимаратының жанында "Шарбақты ауданының № 2 негізгі жалпы білім беру мектебі" коммуналдық мемлекеттік мекемесі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Садық-Ащы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Садық-Ащы орман шаруашылығы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орман шаруашылығы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Чигириновка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Есілбай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Есілбай жалпы орта білім беру мектебі" коммуналдық мемлекеттік мекемесі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Ботабас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Арбиген ауылы</w:t>
            </w:r>
          </w:p>
        </w:tc>
        <w:tc>
          <w:tcPr>
            <w:tcW w:w="10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ғимаратының жанында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әкімінің</w:t>
            </w:r>
            <w:r>
              <w:br/>
            </w:r>
            <w:r>
              <w:rPr>
                <w:rFonts w:ascii="Times New Roman"/>
                <w:b w:val="false"/>
                <w:i w:val="false"/>
                <w:color w:val="000000"/>
                <w:sz w:val="20"/>
              </w:rPr>
              <w:t>2019 жылғы "8" мамырдағы</w:t>
            </w:r>
            <w:r>
              <w:br/>
            </w:r>
            <w:r>
              <w:rPr>
                <w:rFonts w:ascii="Times New Roman"/>
                <w:b w:val="false"/>
                <w:i w:val="false"/>
                <w:color w:val="000000"/>
                <w:sz w:val="20"/>
              </w:rPr>
              <w:t>№ 159/4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Сайлаушылармен кездесу өткізу үшін үй-жайлар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1054"/>
        <w:gridCol w:w="1150"/>
        <w:gridCol w:w="9042"/>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Кездесулерді өткізу орындары</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Жеңіс көшесі,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1 май көшесі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1 май көшесі, 51</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Ленин көшесі, 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Арбиген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Абай көшесі,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Чигириновка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Тын көшесі, 32</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клубы, Боратбаев көшесі,18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Сахновка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Школьная көшесі,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Ленин көшесі, 15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Мәдениетүйі, 1 май, 38</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Молодежная көшесі,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Красиловка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Ленин көшесі, 68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Ленин көшесі, 37</w:t>
            </w:r>
          </w:p>
        </w:tc>
      </w:tr>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әкімдігінің Шарбақты ауданы Мәдениет және тілдерді дамыту бөлімінің халық шығармашылығы орталығы" мемлекеттік коммуналдық қазыналық кәсіпорны, Тәуелсіздік көшесі,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Сынтас ауылы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әкімдігінің Шарбақты ауданы Шарбақты ауылдық округі әкімі аппаратының Сынтас ауылдық Мәдениет үйі" коммуналдық мемлекеттік қазыналық кәсіпорны, Ленин көшесі,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Малиновка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әкімдігінің, Шарбақты ауданы Шарбақты ауылдық округі әкімі аппаратының Малиновка ауылдық клубы" коммуналдық мемлекеттік қазыналық кәсіпорны, Мира көшесі,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Богодаровка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Центральная көшесі,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Назаровка ауылы</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Ленин көшесі, 6а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