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73df" w14:textId="5b37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2018 жылғы 29 желтоқсандағы "2019 - 2021 жылдарға арналған Шарбақты ауылдық округінің бюджеті туралы" № 173/49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2019 жылғы 24 мамырдағы № 192/57 шешімі. Павлодар облысының Әділет департаментінде 2019 жылғы 30 мамырда № 6393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2018 жылғы 29 желтоқсандағы "2019 - 2021 жылдарға арналған Шарбақты ауылдық округінің бюджеті туралы" № 173/49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6221 болып тіркелген, 2019 жылғы 14 қаңтарда Қазақстан Республикасының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"221560" сандары "223911"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"50601" сандары "44601"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"2232" сандары "8232"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"168727" сандары "171078"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"221560" сандары "225746" сандармен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Шарбақты аудандық мәслихатының бюджет және ауданның әлеуметтік-экономикалық даму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 № 192/57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Шарбақты ауылдық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206"/>
        <w:gridCol w:w="777"/>
        <w:gridCol w:w="6610"/>
        <w:gridCol w:w="2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174"/>
        <w:gridCol w:w="1594"/>
        <w:gridCol w:w="1595"/>
        <w:gridCol w:w="3701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