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dbf1" w14:textId="b6ed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Дәрілік заттарды қосымша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кезектен тыс LI сессиясының 2019 жылғы 29 шілдедегі № 375 шешiмi. Алматы қаласы Әдiлет департаментінде 2019 жылғы 6 тамызда № 1573 болып тіркелді. Күші жойылды - Алматы қаласы мәслихатының 2021 жылғы 18 қыркүйектегі № 94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18.09.2021 № 94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2009 жылғы 18 қыркүйектегі "Халық денсаулығы және денсаулық сақтау жүйесі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9-бабы 1-тармағының 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ШЕШІМ ҚАБЫЛДАДЫ: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азаматтардың жекелеген санаттарына амбулаториялық емдеу кезінде тегін дәрілік заттар қосымша берілсін.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 осы шешімді әділет органдарында мемлекеттік тіркеуді, кейіннен ресми және мерзімді баспа басылымдарында, сондай-ақ Қазақстан Республикасы нормативтік құқықтық актілерінің Эталондық бақылау банкінде және ресми интернет-ресурсында жариялауды қамтамасыз етсін.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әлеуметтік-мәдени даму жөніндегі тұрақты комиссиясының төрағасы Б.Н. Садықовқа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VI сайланған Алматы қаласы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LI сессиясының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шілдедегі №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жекелеген санаттарына амбулаториялық емдеу кезінде</w:t>
      </w:r>
      <w:r>
        <w:br/>
      </w:r>
      <w:r>
        <w:rPr>
          <w:rFonts w:ascii="Times New Roman"/>
          <w:b/>
          <w:i w:val="false"/>
          <w:color w:val="000000"/>
        </w:rPr>
        <w:t xml:space="preserve"> тегін берілетін дәрілік заттар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1469"/>
        <w:gridCol w:w="510"/>
        <w:gridCol w:w="1283"/>
        <w:gridCol w:w="7569"/>
      </w:tblGrid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Назологиясы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Шығарылу түрі/дозасы/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сипаттамалары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Халықаралық патенттелмеген атауы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Саудалық атауы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 қатерлі ісігі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үлбірлі қабықпен қапталған таблеткалар 80 миллиграмм.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Асқазан қатерлі ісігі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миллиграмм/10 миллилитр,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миллилитр.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безі қатерлі ісігі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капсулалар, 100 миллиграмм және капсулалар,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миллиграмм.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Көптеген миелома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 үшін ерітінді дайындауға арналған концентрат: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миллиграмм/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миллилитр, 20 миллилитр және 100 миллиграмм/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миллилитр, 5 миллилитр.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