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c43d" w14:textId="cc3c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"Жұмыссыз ретінде тіркелгендігі туралы анықтама беру" мемлекеттік көрсетілетін қызмет регламентін бекіту туралы" 2019 жылғы 8 сәуірдегі № 2/208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2019 жылғы 9 тамыздағы № 3/487 қаулысы. Алматы қаласы Әділет департаментінде 2019 жылғы 15 тамызда № 1575 болып тіркелді. Күші жойылды - Алматы қаласы әкімдігінің 2020 жылғы 20 қазандағы № 4/438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20.10.2020 № 4/438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"Жұмыссыз ретінде тіркелгендігі туралы анықтама беру" мемлекеттік көрсетілетін қызмет регламентін бекіту туралы" 2019 жылғы 8 сәуірдегі № 2/208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1541 болып тіркелген, 2019 жылғы 18 сәуірде "Алматы ақшамы" және "Вечерний Алматы" газеттерінде жарияланған) келесі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"Жұмыссыз ретінде тіркелгендігі туралы анықтама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 бірінші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азат жолы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"Жұмыссыз ретінде тіркелгендігі туралы анықтама беру" мемлекеттік қызметін (бұдан әрі – мемлекеттік көрсетілетін қызмет) Қазақстан Республикасы Денсаулық сақтау және әлеуметтік даму министрінің 2015 жылғы 28 сәуірдегі № 279 бұйрығымен бекітілген "Жұмыссыз ретінде тіркелгендігі туралы анықтама беру" мемлекеттік көрсетілетін қызмет стандартының (бұдан әрі – Стандарт) негізінде "Алматы қаласы әкімдігінің Халықты жұмыспен қамту орталығы" коммуналдық мемлекеттік мекемесі (бұдан әрі – көрсетілетін қызметті беруші) көрсетеді.".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Әлеуметтік әл-ауқат басқармасы осы қаулыны әділет органдарында мемлекеттік тіркеуді, кейіннен ресми мерзімді баспа басылымдарында жариялауды және Алматы қаласы әкімдігінің ресми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Әукеновке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