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2232" w14:textId="3342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салық салу объектісінің орналасуын ескеретін аймаққа бөлу коэффициентін бекіту туралы</w:t>
      </w:r>
    </w:p>
    <w:p>
      <w:pPr>
        <w:spacing w:after="0"/>
        <w:ind w:left="0"/>
        <w:jc w:val="both"/>
      </w:pPr>
      <w:r>
        <w:rPr>
          <w:rFonts w:ascii="Times New Roman"/>
          <w:b w:val="false"/>
          <w:i w:val="false"/>
          <w:color w:val="000000"/>
          <w:sz w:val="28"/>
        </w:rPr>
        <w:t>Алматы қаласы әкімдігінің 2019 жылғы 5 қарашадағы № 4/605 қаулысы. Алматы қаласы Әділет департаментінде 2019 жылғы 11 қарашада № 1595 болып тіркелді</w:t>
      </w:r>
    </w:p>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529 бабының 6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2" w:id="0"/>
    <w:p>
      <w:pPr>
        <w:spacing w:after="0"/>
        <w:ind w:left="0"/>
        <w:jc w:val="both"/>
      </w:pPr>
      <w:r>
        <w:rPr>
          <w:rFonts w:ascii="Times New Roman"/>
          <w:b w:val="false"/>
          <w:i w:val="false"/>
          <w:color w:val="000000"/>
          <w:sz w:val="28"/>
        </w:rPr>
        <w:t xml:space="preserve">
      1. Алматы қаласында салық салу объектісінің орналасуын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0"/>
    <w:bookmarkStart w:name="z3" w:id="1"/>
    <w:p>
      <w:pPr>
        <w:spacing w:after="0"/>
        <w:ind w:left="0"/>
        <w:jc w:val="both"/>
      </w:pPr>
      <w:r>
        <w:rPr>
          <w:rFonts w:ascii="Times New Roman"/>
          <w:b w:val="false"/>
          <w:i w:val="false"/>
          <w:color w:val="000000"/>
          <w:sz w:val="28"/>
        </w:rPr>
        <w:t>
      2. Алматы қаласы әкімдігінің "Алматы қаласында салық салу объектісінің орналасқан жерін ескеретін аймаққа бөлу коэффициентін бекіту туралы" 2018 жылғы 31 мамырдағы № 2/280 қаулысының (Нормативтік құқықтық актілерді мемлекеттік тіркеу тізілімінде № 1488 болып тіркелген, 2018 жылғы 28 маусымда "Алматы ақшамы" және "Вечерний Алматы" газеттерінде жарияланған) күші жойылды деп танылсын.</w:t>
      </w:r>
    </w:p>
    <w:bookmarkEnd w:id="1"/>
    <w:p>
      <w:pPr>
        <w:spacing w:after="0"/>
        <w:ind w:left="0"/>
        <w:jc w:val="both"/>
      </w:pPr>
      <w:r>
        <w:rPr>
          <w:rFonts w:ascii="Times New Roman"/>
          <w:b w:val="false"/>
          <w:i w:val="false"/>
          <w:color w:val="000000"/>
          <w:sz w:val="28"/>
        </w:rPr>
        <w:t>
      3. "Алматы қаласы Стратегия және бюджет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ресми мерзімді басылымдарда жариялауды және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І. Өсеровке жүктелсін.</w:t>
      </w:r>
    </w:p>
    <w:p>
      <w:pPr>
        <w:spacing w:after="0"/>
        <w:ind w:left="0"/>
        <w:jc w:val="both"/>
      </w:pPr>
      <w:r>
        <w:rPr>
          <w:rFonts w:ascii="Times New Roman"/>
          <w:b w:val="false"/>
          <w:i w:val="false"/>
          <w:color w:val="000000"/>
          <w:sz w:val="28"/>
        </w:rPr>
        <w:t>
      5. Осы қаулы 2020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5 қарашадағы</w:t>
            </w:r>
            <w:r>
              <w:br/>
            </w:r>
            <w:r>
              <w:rPr>
                <w:rFonts w:ascii="Times New Roman"/>
                <w:b w:val="false"/>
                <w:i w:val="false"/>
                <w:color w:val="000000"/>
                <w:sz w:val="20"/>
              </w:rPr>
              <w:t>№ 4/605 қаулысына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8086"/>
        <w:gridCol w:w="1464"/>
        <w:gridCol w:w="1186"/>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 қаласында салық салу объектісінің орналасқан жері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Аймаққа бөлу коэффициенті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Алатау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солтүстікке қарай, Жұмахан Күдерин көшесінен батысқа қарай, Тұрар Рысқұлов даңғылынан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солтүстікке қарай, Тұрар Рысқұлов даңғылынан батысқа қарай, Ақкент шағынауданы, Ақсай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шекарасынан батысқа қарай Теректі, Нұркент, Зерделі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Тұрар Рысқұлов даңғылынан солтүстікке қарай, Бауыржан Момышұлы көшесінен батысқа қарай, Дарабоз шағынауданынан оңтүстікке қарай, Ақбұлақ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Әйгерім-1 және Әйгерім-2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Самғау және Түркістан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Шаңырақ-1, Шаңырақ-2, Көкқайнар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Саялы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Ұлжан-1, Ұлжан-2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Өжет және Қарасу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Байбесік және Дархан, Болашақ шағынаудандары, Птицевод бау-бақша серіктестігі</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Томирис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Көкқайнар шағынаудандары; Энергостроитель бау-бақша серіктестігі, Теплоэнергетик бау-бақша серіктестігі, Радуга бау-бақша серіктестігі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көп пәтерлі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Нұркент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Зерделі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Ботакөз, Ақмаржан, Ғажайып және Дарабоз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Боралдай шағынаудандары, 71 разъезд, Алтын Алма бау-бақша серіктестігі, Көк Өзек өндірістік кооперативі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көп пәтерлі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Алмалы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оңтүстікке қарай, Төле би көшесінен солтүстікке қарай, Николай Гоголь көшесі және Мұқағали Мақатаев көшесі, Мұхтар Әуезов көшесінен батысқа қарай, Есентай өзені, Абдулла Розыбакиев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Есентай өзенінен батысқа қарай, Сәкен Сейфуллин даңғылынан шығысқа қарай, Райымбек даңғылынан оңтүстікке қарай, Мұқағали Мақатаев көшесінен солтүстікке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оңтүстікке қарай, Абдулла Розыбакиев көшесінен батысқа қарай, Төле би көшесінен солтүстікке қарай, Үлкен Алматы өзенінен шығысқа қарай, Тастақ-2, Тастақ-3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оңтүстікке қарай, Мұқағали Мақатаев көшесінен солтүстікке қарай, Нұрсұлтан Назарбаев даңғылынан батысқа қарай, Сәкен Сейфуллин даңғылынан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Мұқағали Мақатаев көшесінен және Николай Гоголь көшесінен оңтүстікке қарай, Абай даңғылынан солтүстікке қарай, Нұрсұлтан Назарбаев даңғылынан шығысқа қарай, Сәкен Сейфуллин даңғылынан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Мұқағали Мақатаев көшесінен және Николай Гоголь көшесінен оңтүстікке қарай, Төле би көшесінен солтүстікке қарай, Сәкен Сейфуллин даңғылынан батысқа қарай, Мұхтар Әуезов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солтүстікке қарай, Төле би көшесінен оңтүстікке қарай, Сәбит Мұқанов көшесінен шығысқа қарай, Сәкен Сейфуллин даңғылынан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r>
              <w:br/>
            </w:r>
            <w:r>
              <w:rPr>
                <w:rFonts w:ascii="Times New Roman"/>
                <w:b w:val="false"/>
                <w:i w:val="false"/>
                <w:color w:val="000000"/>
                <w:sz w:val="20"/>
              </w:rPr>
              <w:t>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солтүстікке қарай,Төле би көшесінен оңтүстікке қарай, Мұхтар Әуезов көшесінен шығысқа қарай, Сәбит Мұқанов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солтүстікке қарай, Төле би көшесінен оңтүстікке қарай, Абдулла Розыбакиев көшесінен шығысқа қарай, Мұхтар Әуезов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Ұзақбай Кұлымбетов көшесінен оңтүстікке қарай, Абай даңғылынан солтүстікке қарай, Тілендиев көшесінен шығысқа қарай, Абдулла Розыбакиев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Төле би көшесінен оңтүстікке қарай, Ұзақбай Құлымбетов көшесінен солтүстікке қарай, Тілендиев көшесінен шығысқа қарай, Абдулла Розыбакиев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Үлкен Алматы өзенінен шығысқа қарай, Тілендиев көшесінен батысқа қарай, Төле би көшесінен оңтүстікке қарай, Абай даңғылынан солтүстікке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Әуезов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оңтүстікке қарай, Абай даңғылынан солтүстікке қарай, Өтеген батыр көшесінен батысқа қарай, Үлкен Алматы өзенінен шығысқа қарай, Сайран және Тастақ-1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оңтүстікке қарай, Ахмет Жұбанов көшесінен солтүстікке қарай, Өтеген батыр көшесінен батысқа қарай, Жұмағали Саин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Ахмет Жұбанов көшесінен оңтүстікке қарай, Абай даңғылынан солтүстікке қарай, Өтеген батыр көшесінен және Үлкен Алматы өзенінен батысқа қарай, Жұмағали Саин көшесінен шығысқа қарай (1 шағынаудан, 2-шағынаудан, 3-шағынаудан, 4-шағынаудан, 5-шағынаудан)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оңтүстікке қарай, Жұмағали Саин көшесінен шығысқа қарай, Ораз Жандосов көшесінен солтүстікке қарай, Үлкен Алматы өзенінен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Ақсай-1, Ақсай-1А және Ақсай-2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және Алтын Бесік шағынаудандары</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Ақсай-3, Ақсай-3А, Ақсай-3Б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Ақсай-4, Ақсай-5, Жетісу-1, Жетісу-2, Жетісу-3, Жетісу-4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Мамыр-1, Мамыр-2, Мамыр-3, Мамыр-4, Мамыр-7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Астана, Шабыт, Атамекен, Жазира, Алмас, Мамыр шағынаудандары, ауданның батыс шекарасы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Таугүл-3 шағынауданы; Садовод бау-бақша серіктестігі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Ораз Жандосов көшесінен оңтүстікке қарай, Қайрат Рысқұлбеков көшесінен солтүстікке қарай, Жұмағали Саин көшесінен шығысқа қарай, Үлкен Алматы өзенінен батысқа қарай (Таугүл-1және Таугүл-2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Бостандық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оңтүстікке қарай, Тайыр Жароков көшесінен батысқа қарай, Климент Тимирязев, Ораз Жандосов көшелерінен солтүстікке қарай, Үлкен Алматы өзенінен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оңтүстікке қарай, Тайыр Жароков көшесінен батысқа қарай, Хамит Ерғалиев жағалауынан шығысқа қарай, Климент Тимирязев көшесінен солтүстікке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оңтүстікке қарай, Хамит Ерғалиев жағалауынан шығысқа қарай, Сәкен Сейфуллин даңғылынан батысқа қарай, Әл-Фараби даңғылынан солтүстікке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оңтүстікке қарай, Сәкен Сейфуллин даңғылынан батысқа қарай, Нұрсұлтан Назарбаев даңғылынан шығысқа қарай, Әл-Фараби даңғылынан солтүстікке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Климент Тимирязев көшесінен оңтүстікке қарай, Есентай өзенінен батысқа қарай, Әл-Фараби даңғылынан солтүстікке қарай, Тайыр Жароков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Әл-Фараби даңғылынан солтүстікке қарай, Үлкен Алматы өзенінен батысқа қарай, Климент Тимирязев көшесінен оңтүстікке қарай, Тайыр Жароков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Қайрат Рысқұлбеков көшесінен оңтүстікке қарай, Үлкен Алматы өзенінен батысқа қарай, Әл-Фараби даңғылынан солтүстікке қарай, Жұмағали Саин көшесінен шығысқа қарай (Орбита-2, Орбита-3, Орбита-4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Әлмерек шағынауданынан және Әл-Фараби даңғылынан оңтүстікке қарай, Асанбай Асқаров және Дулати көшелерінен батысқа қарай, Дарын-2 шағынауданы, Мирас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шипажайы, Асанбай Асқаров көшесі, Ерменсай, Аққайың шағынаудандары,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Асқартау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Бағанашыл, Бәйшешек шағынаудандары, Таң бау-бақша серіктестігі, Достық бау-бақша серіктестігі, Мамыр бау-бақша серіктестігі, Алма бау-бақша серіктестігі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Қазақфильм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Әл-Фараби даңғылынан оңтүстікке қарай, Дулати көшесінен шығысқа қарай, Нұр Алатау шағынауданынан оңтүстікке қарай, Дзержинский атындағы бау-бақша серіктестігі, Алма-3 бау-бақша серіктестігі, Энергостроитель бау-бақша серіктестігі, Сирень бау-бақша серіктестігі, Труд-1 бау-бақша серіктестігі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бау-бақша серіктестігі, Машиностроитель бау-бақша серіктестігі, Цветущий сад бау-бақша серіктестігі, Энергетик бау-бақша серіктестігі, Труд бау-бақша серіктестігі, Картограф бау-бақша серіктестігі, Картограф-2 бау-бақша серіктестігі, Ерменсай бау-бақша серіктестігі, Нефтянник бау-бақша серіктестігі, Мичуринец-Ерменсай бау-бақша серіктестігі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Асанбай Асқаров көшесінен оңтүстікке қарай, Дулати көшесінен батысқа қарай, Тарлан, Хан Тәңірі шағынаудандарынан солтүстікке қарай, Свежесть бау-бақша серіктестігі, Свежесть-2 бау-бақша серіктестігі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Нұрлытау шағынауданы</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Көкшоқы шағынауданы</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шағынауданының маңындағы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шағынауданы,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 Жетісу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солтүстікке қарай, Сәкен Сейфуллин даңғылынан шығысқа қарай, Жамбыл Тобаяқов көшесінен және Бөлтірік Шешен көшесінен оңтүстікке қарай, Кіші Алматы өзенінен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Тұрар Рысқұлов даңғылынан оңтүстікке қарай, Сүйінбай даңғылынан шығысқа қарай, Бөлтірік Шешен көшесінен солтүстікке қарай, Кіші Алматы өзенінен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Жамбыл Тобаяқов көшесінен солтүстікке қарай, Сәкен Сейфуллин даңғылынан шығысқа қарай, Тұрар Рысқұлов даңғылынан оңтүстікке қарай, Сүйінбай даңғылынан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Баубек Бұлқышев көшесінен солтүстікке қарай (238, 206-үйлер), Тұрар Рысқұлов даңғылынан шығысқа қарай, Сәкен Сейфуллин даңғылынан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солтүстікке қарай, Казаков көшесінен және Бродский көшесінен батысқа қарай, Тұрар Рысқұлов даңғылынан оңтүстікке қарай, Кәкімжан Қазыбаев көшесінен және Баубек Бұлқышев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даңғылынан солтүстікке қарай, Жұмахан Күдерин көшесінен шығысқа қарай, Тұрар Рысқұлов даңғылынан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Тұрар Рысқұлов даңғылынан солтүстікке қарай, Солтүстік айналым көшесінен шығысқа қарай, Әлихан Бөкейханов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Тұрар Рысқұлов даңғылынан солтүстікке қарай, Әлихан Бөкейханов көшесінен батысқа қарай, Ангарская көшесінен, Владимир Палладин көшесінен шығысқа қарай, Мағжан Жұмабаев көшесінен және Сайлау Серіков көшесінен оңтүстікке қарай, Жансүгіров көшесінен батысқа қарай, Ілияс Омаров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Сайлау Серіков көшесінен солтүстікке қарай, Кәкімжан Қазыбаев көшесінен және Сұлтан өзенінен шығысқа қарай, Боралдай көшесінен оңтүстікке қарай, Жансүгіров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Көкмайса, Айнабұлақ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Боралдай көшесінен оңтүстікке қарай, Солтүстік айналым көшесінен шығысқа қарай, Владимир Палладин көшесінен солтүстікке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Владимир Палладин көшесінен оңтүстікке қарай, ауданның солтүстік шекарасы, Кемел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 Медеу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Нұрсұлтан Назарбаев даңғылынан батысқа қарай, Николай Гоголь көшесінен солтүстікке қарай, Кіші Алматы өзенінен батысқа қарай, Райымбек даңғылынан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Абай даңғылынан солтүстікке қарай, Нұрсұлтан Назарбаев даңғылынан шығысқа қарай, Николай Гоголь көшесінен оңтүстікке қарай, Кіші Алматы өзенінен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Әл-Фараби даңғылынан солтүстікке қарай, Кіші Алматы өзенінен батысқа қарай, Абай даңғылынан оңтүстікке қарай, Нұрсұлтан Назарбаев даңғылынан шығысқа қарай, Самал-1, Самал-2 шағынаудандары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Қонаев атындағы каналдан оңтүстікке қарай, Құлжа күре жолынан шығысқа қарай, Райымбек батыр көшесінен солтүстікке қарай, Халық аренаның (Мұз аренасы) маңайы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Думан-1, Думан-2 шағынаудандары, Жиренше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Кіші Алматы өзенінен шығысқа қарай (Волочаевская көшесі), Добролюбов көшесінен солтүстікке қарай, Жарбұлақ өзенінен батысқа қарай</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Медеу, Шымбұлақ шатқалдары, Горная көшесі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Сұлусай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Самал-3 шағынауданы, Тайманов көшесінен шығысқа қарай, Достық даңғылынан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алаптары, Дружба бау-бақша серіктестігі, Курортное бау-бақша серіктестігі, Түрксіб бау-бақша серіктестігі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Каменское шоқысы, Ақтөбе шағынауданы, Асқартау шағынауданы,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Райымбек батыр даңғылынан оңтүстікке қарай, шығыс айналма автомобиль жолының шығысына қарай, Жиренше көшесінен батысқа қарай, Әбу Сәрсенбаев көшесінен, Шоқай көшесінен, Балтабаев көшесінен, Ғали Орманов көшесінен солтүстікке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шығыс айналма автомобиль жолының батысы мен шығысы, Жарбұлақ өзенінен шығысқа қарай, Төле би көшесінен солтүстікке қарай (хайуанаттар бағы, орталық мәдениет және демалыс саябағы)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Төле би көшесінен оңтүстікке қарай, Кіші Алматы өзенінен батысқа қарай, шығыс айналма автомобиль жолынан (Көктөбе-2 шағынауданы), Достық даңғылынан, Горная көшесінен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Әл-Фараби даңғылынан оңтүстікке қарай, Достық даңғылынан шығысқа қарай, Көктөбе шағынауданы,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94</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Таулы Қырат және Эдельвейс шағынаудандары</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Мұзтау шатқалы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Гигант өндірістік кооперативі, саяжай алаптары (Кеңсай)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 Наурызбай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Қалқаман-1, Қалқаман-2 шағынаудандары, Бәйкен Әшімов көшесінен шығысқа қарай, Федор Шаляпин көшесінен солтүстікке қарай, Тұлпар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Таусамалы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шағынауданы,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шағынауданы, ауданның оңтүстік шекарасы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Таужолы шағынауданындағы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Таужолы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шағынауданы, Наурыз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шағынауданы,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107</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Шұғыла шағынауданы</w:t>
            </w:r>
            <w:r>
              <w:br/>
            </w:r>
            <w:r>
              <w:rPr>
                <w:rFonts w:ascii="Times New Roman"/>
                <w:b w:val="false"/>
                <w:i w:val="false"/>
                <w:color w:val="000000"/>
                <w:sz w:val="20"/>
              </w:rPr>
              <w:t>
</w:t>
            </w:r>
          </w:p>
          <w:p>
            <w:pPr>
              <w:spacing w:after="20"/>
              <w:ind w:left="20"/>
              <w:jc w:val="both"/>
            </w:pPr>
            <w:r>
              <w:drawing>
                <wp:inline distT="0" distB="0" distL="0" distR="0">
                  <wp:extent cx="87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63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Абай шағынауданы</w:t>
            </w: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Әлімов көшесінен батысқа қарай (Қалқаман-2 шағынауданы), Айтматов көшесінен солтүстікке қарай (Таусамалы шағынауданы), Белжайлау көшесінен оңтүстікке қарай (Ақжар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бау-бақша серіктестігі, Шұғыла шағынауданынан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Құрамыс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Тастыбұлақ шағынауданы, саяжай алаптары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VIII. Түрксіб ауданы
</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Тұрар Рысқұлов даңғылынан солтүстікке қарай, Ізғұтта Айтықов көшесінен батысқа қарай, Кожедуб көшесінен, Григорий Шемякин көшесінен оңтүстікке қарай, Сүйінбай даңғылынан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Кожедуб көшесінен солтүстікке қарай, Григорий Шемякин көшесінен батысқа қарай, Сүйінбай даңғылынан шығысқа қарай, Богдан Хмельницкий көшесінен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Тұрар Рысқұлов даңғылынан солтүстікке қарай, Сәкен Сейфуллин даңғылынан және Ақан Сері көшесінен батысқа қарай, Жансүгіров көшесінен шығысқа қарай, Жұбанов көшесінен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Тұрар Рысқұлов даңғылынан солтүстікке қарай, Сәкен Сейфуллин даңғылынан және Ақан Сері көшесінен шығысқа қарай, Майборода көшесінен оңтүстікке қарай (Баум тоғайы)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Мағжан Жұмабаев көшесінен солтүстікке қарай, Жансүгіров көшесінен шығысқа қарай, Ақан Сері көшесінен батысқа қарай, Михаил Шолохов көшесінен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117</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Григорий Шемякин көшесінен шығысқа қарай, Кіші Алматы өзенінен батысқа қарай, Тұрар Рысқұлов даңғылынан солтүстікке қарай, Коминтерн көшесінен оңтүстікке қарай, Айша бибі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даңғылынан солтүстікке қарай, Қайрат шағынауданы, ауданның батыс шекарасы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Қанат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Богдан Хмельницкий көшесінен солтүстікке қарай, Красногвардейский күре жолынан шығысқа қарай, Бейімбет Майлин көшесінен батысқа қарай, Ермұхан Бекмаханов көшесінен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Сүйінбай даңғылынан батысқа қарай, Михаил Шолохов көшесінен, Зорге көшесінен, Полина Осипенко көшесінен солтүстікке қарай, Иван Земнухов көшесінен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Иван Земнухов көшесінен солтүстікке қарай, Красногвардейский күре жолынан батысқа қарай, ауданның батыс шекарасы, ауданның солтүстік шекарасы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Бейімбет Майлин көшесінен шығысқа қарай, Маяк шағынауданынан оңтүстікке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Нұршашқан шағынауданы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және саяжайлар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Алтай-1, Алтай-2, Жұлдыз-1, Жұлдыз-2 және Маяк шағынаудандарының батысы, ауданның шығыс шекарасы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Алтай-1, Алтай-2 шағынаудандары, Жұлдыз-1, Жұлдыз-2 шағынаудандары, Розовая көшесінен шығысқа қарай, ауданның солтүстік шекарасы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Сүйінбай даңғылынан шығысқа қарай, Резвых көшесінен батысқа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Әлмерек шағынауданы, Іле күре жолынан шығысқа қарай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 және гараждар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