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04a8" w14:textId="3fd0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2019-2023 жылдарға жоғары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2019 жылғы 19 қарашадағы № 4/618 қаулысы. Алматы қаласы Әділет департаментінде 2019 жылғы 26 қарашада № 1598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 3-тармағының 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2019-2023 жылдарға жоғары білімі бар кадрларды даярлауға арналған мемлекеттік білім беру тапсырысы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Бiлiм басқармасы Қазақстан Республикасының заңнамасымен белгiленген тәртiпте осы қаулыны әдiлет органдарында мемлекеттiк тiркеудi, кейiннен мерзiмдi баспа басылымдарында ресми жариялауды және Алматы қаласы әкiмдiгiнiң интернет ресурсында орналастыруды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Е.Ж. Бабақұмаровқа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Алматы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әкімідігінің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2019-2023 жылдарға жоғары білімі бар кадрларды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3037"/>
        <w:gridCol w:w="2763"/>
        <w:gridCol w:w="2652"/>
        <w:gridCol w:w="950"/>
        <w:gridCol w:w="1949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 білім беру ұйымының атауы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Даярлау бағытының коды және атауы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 бағдарламалары топтарының коды және атауы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Орындар (грант) саны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 студентті оқытуға жұмсалатын шығыстардың орташа құны (мың теңге)
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Жерге орналастыру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 Жер туралы ғылым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мемлекеттік қыздар педагогикалық университеті" шаруашылық жүргізу құқығындағы республикалық мемлекеттік кәсіпорны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Дене шынықтыру мұғалімдерін даярлау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спорт және туризм академиясы" акционерлік қоғамы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Жалпы дамудың пәндік мамандандырылған мұғалімдерін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Дене шынықтыру мұғалімдерін даярлау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 технологиялық университеті" жауапкершілігі шектеулі серіктестігі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Ақпараттық-коммуникациялық технологиялар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Азық-түлік өнімдерінің өндірісі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"Л.Б. Гончаров атындағы Қазақ автомобиль-жол институты (ҚазАЖИ)" мекемесі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Сәулет және құрылыс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 Қала құрылысы, құрылыс жұмыстары және азаматтық құрылыс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Қызмет көрсету саласы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 Мейрамхана ісі және мейманхана бизнесі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