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604ea" w14:textId="7b60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ұйымдарды аккредиттеу" мемлекеттік көрсетілетін қызмет регламентін бекіту туралы" Солтүстік Қазақстан облысы әкімдігінің 2016 жылғы 12 мамырдағы № 153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2019 жылғы 10 қаңтардағы № 4 қаулысы. Солтүстік Қазақстан облысының Әділет департаментінде 2019 жылғы 11 қаңтарда № 5196 болып тіркелді. Күші жойылды - Солтүстік Қазақстан облысы әкімдігінің 2019 жылғы 5 сәуірдегі № 78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05.04.2019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"Агроөнеркәсіптік кешен саласындағы дайындаушы ұйымдарды аккредиттеу" мемлекеттік көрсетілетін қызмет регламентін бекіту туралы" Солтүстік Қазақстан облысы әкімдігінің 2016 жылғы 12 мамырдағы № 153 </w:t>
      </w:r>
      <w:r>
        <w:rPr>
          <w:rFonts w:ascii="Times New Roman"/>
          <w:b w:val="false"/>
          <w:i w:val="false"/>
          <w:color w:val="000000"/>
          <w:sz w:val="28"/>
        </w:rPr>
        <w:t>қаулысына</w:t>
      </w:r>
      <w:r>
        <w:rPr>
          <w:rFonts w:ascii="Times New Roman"/>
          <w:b w:val="false"/>
          <w:i w:val="false"/>
          <w:color w:val="000000"/>
          <w:sz w:val="28"/>
        </w:rPr>
        <w:t xml:space="preserve"> (2016 жылғы 21 маусым "Әділет" Қазақстан Республикасының нормативтік құқықтық актілерінің ақпараттық - құқықтық жүйесінде жарияланды, Нормативтік құқықтық актілерді мемлекеттік тіркеу тізілімінде № 3776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"Агроөнеркәсіптік кешен саласындағы дайындаушы ұйымдарды аккредиттеу" мемлекеттік көрсетілетін қызмет регламентінде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2019 жылғы "10" қантары № 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 саласындағы дайындаушы ұйымдарды аккредиттеу" мемлекеттік көрсетілетін қызмет регламентіне 1-қосымша </w:t>
            </w:r>
          </w:p>
        </w:tc>
      </w:tr>
    </w:tbl>
    <w:bookmarkStart w:name="z16" w:id="9"/>
    <w:p>
      <w:pPr>
        <w:spacing w:after="0"/>
        <w:ind w:left="0"/>
        <w:jc w:val="left"/>
      </w:pPr>
      <w:r>
        <w:rPr>
          <w:rFonts w:ascii="Times New Roman"/>
          <w:b/>
          <w:i w:val="false"/>
          <w:color w:val="000000"/>
        </w:rPr>
        <w:t xml:space="preserve"> Көрсетілетін қызметті беруші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1046"/>
        <w:gridCol w:w="1026"/>
        <w:gridCol w:w="9948"/>
      </w:tblGrid>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ауыл шаруашылығы басқармасы" коммуналдық мемлекеттік мекемесі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Парк көшесі, 57В</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 Қазақстан Республикасының еңбек заңнамасына сәйкес демалыс және мереке күндерін қоспағанда, дүйсенбіден жұмаға дейін (қоса алғанда), сағат 13.00-ден 14.00-ге, 14.30-ға дейінгі түскі үзіліспен, сағат 8.00, 8.30, 9.00-ден 18.00, 18.30, 19.00-ге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