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ef07b" w14:textId="7fef0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маңызы бар балық шаруашылығы су айдындарының және (немесе) учаскелерінің тізбесін бекіту туралы</w:t>
      </w:r>
    </w:p>
    <w:p>
      <w:pPr>
        <w:spacing w:after="0"/>
        <w:ind w:left="0"/>
        <w:jc w:val="both"/>
      </w:pPr>
      <w:r>
        <w:rPr>
          <w:rFonts w:ascii="Times New Roman"/>
          <w:b w:val="false"/>
          <w:i w:val="false"/>
          <w:color w:val="000000"/>
          <w:sz w:val="28"/>
        </w:rPr>
        <w:t>Солтүстік Қазақстан облысы әкімдігінің 2019 жылғы 4 сәуірдегі № 76 қаулысы. Солтүстік Қазақстан облысының Әділет департаментінде 2019 жылғы 10 сәуірде № 5334 болып тіркелді.</w:t>
      </w:r>
    </w:p>
    <w:p>
      <w:pPr>
        <w:spacing w:after="0"/>
        <w:ind w:left="0"/>
        <w:jc w:val="both"/>
      </w:pPr>
      <w:bookmarkStart w:name="z4" w:id="0"/>
      <w:r>
        <w:rPr>
          <w:rFonts w:ascii="Times New Roman"/>
          <w:b w:val="false"/>
          <w:i w:val="false"/>
          <w:color w:val="000000"/>
          <w:sz w:val="28"/>
        </w:rPr>
        <w:t xml:space="preserve">
      "Жануарлар дүниесін қорғау, өсімін молайту және пайдалану туралы" Қазақстан Республикасының 2004 жылғы 9 шілдедегі Заңының 10-бабы 2-тармағының </w:t>
      </w:r>
      <w:r>
        <w:rPr>
          <w:rFonts w:ascii="Times New Roman"/>
          <w:b w:val="false"/>
          <w:i w:val="false"/>
          <w:color w:val="000000"/>
          <w:sz w:val="28"/>
        </w:rPr>
        <w:t>3-1) тармақшасына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27-бабына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Жергілікті маңызы бар балық шаруашылығы су айдындарының және (немесе) учаскелерінің тізбесі бекітілсін. </w:t>
      </w:r>
    </w:p>
    <w:bookmarkEnd w:id="1"/>
    <w:bookmarkStart w:name="z6" w:id="2"/>
    <w:p>
      <w:pPr>
        <w:spacing w:after="0"/>
        <w:ind w:left="0"/>
        <w:jc w:val="both"/>
      </w:pPr>
      <w:r>
        <w:rPr>
          <w:rFonts w:ascii="Times New Roman"/>
          <w:b w:val="false"/>
          <w:i w:val="false"/>
          <w:color w:val="000000"/>
          <w:sz w:val="28"/>
        </w:rPr>
        <w:t xml:space="preserve">
      2. "Жергілікті маңызы бар балық шаруашылығы су айдындарының және (немесе) учаскелерінің тізбесін бекіту туралы" Солтүстік Қазақстан облысы әкімдігінің 2018 жылғы 8 ақпандағы № 31 </w:t>
      </w:r>
      <w:r>
        <w:rPr>
          <w:rFonts w:ascii="Times New Roman"/>
          <w:b w:val="false"/>
          <w:i w:val="false"/>
          <w:color w:val="000000"/>
          <w:sz w:val="28"/>
        </w:rPr>
        <w:t>қаулысының</w:t>
      </w:r>
      <w:r>
        <w:rPr>
          <w:rFonts w:ascii="Times New Roman"/>
          <w:b w:val="false"/>
          <w:i w:val="false"/>
          <w:color w:val="000000"/>
          <w:sz w:val="28"/>
        </w:rPr>
        <w:t xml:space="preserve"> (2018 жылғы 16 ақпан Қазақстан Республикасы нормативтік құқықтық актілерінің эталондық бақылау банкінде электрондық түрде жарияланды, Нормативтік құқықтық актілерді мемлекеттік тіркеу тізілімінде № 4568 болып тіркелді) күші жойылды деп танылсын.</w:t>
      </w:r>
    </w:p>
    <w:bookmarkEnd w:id="2"/>
    <w:bookmarkStart w:name="z7" w:id="3"/>
    <w:p>
      <w:pPr>
        <w:spacing w:after="0"/>
        <w:ind w:left="0"/>
        <w:jc w:val="both"/>
      </w:pPr>
      <w:r>
        <w:rPr>
          <w:rFonts w:ascii="Times New Roman"/>
          <w:b w:val="false"/>
          <w:i w:val="false"/>
          <w:color w:val="000000"/>
          <w:sz w:val="28"/>
        </w:rPr>
        <w:t>
      3. "Солтүстік Қазақстан облысы әкімдігінің табиғи ресурстар және табиғат пайдалануды реттеу басқармасы" коммуналдық мемлекеттік мекемесі мыналарды Қазақстан Республикасының заңнамасында белгіленген тәртіпте қамтамасыз етсін:</w:t>
      </w:r>
    </w:p>
    <w:bookmarkEnd w:id="3"/>
    <w:bookmarkStart w:name="z8" w:id="4"/>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4"/>
    <w:bookmarkStart w:name="z9" w:id="5"/>
    <w:p>
      <w:pPr>
        <w:spacing w:after="0"/>
        <w:ind w:left="0"/>
        <w:jc w:val="both"/>
      </w:pPr>
      <w:r>
        <w:rPr>
          <w:rFonts w:ascii="Times New Roman"/>
          <w:b w:val="false"/>
          <w:i w:val="false"/>
          <w:color w:val="000000"/>
          <w:sz w:val="28"/>
        </w:rPr>
        <w:t>
      2) осы әкімдік қаулысын мемлекеттік тіркеген күннен бастап күнтізбелік он күн ішінде оның мемлекеттік және орыс тіліндегі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ресми жариялау және Қазақстан Республикасы нормативтік құқықтық актілерінің эталондық бақылау банкіне қосу үшін жолдауды;</w:t>
      </w:r>
    </w:p>
    <w:bookmarkEnd w:id="5"/>
    <w:bookmarkStart w:name="z10" w:id="6"/>
    <w:p>
      <w:pPr>
        <w:spacing w:after="0"/>
        <w:ind w:left="0"/>
        <w:jc w:val="both"/>
      </w:pPr>
      <w:r>
        <w:rPr>
          <w:rFonts w:ascii="Times New Roman"/>
          <w:b w:val="false"/>
          <w:i w:val="false"/>
          <w:color w:val="000000"/>
          <w:sz w:val="28"/>
        </w:rPr>
        <w:t>
      3) осы қаулыны ресми жариялағаннан кейін Солтүстік Қазақстан облысы әкімдігінің интернет-ресурсында орналастыруды.</w:t>
      </w:r>
    </w:p>
    <w:bookmarkEnd w:id="6"/>
    <w:bookmarkStart w:name="z11" w:id="7"/>
    <w:p>
      <w:pPr>
        <w:spacing w:after="0"/>
        <w:ind w:left="0"/>
        <w:jc w:val="both"/>
      </w:pPr>
      <w:r>
        <w:rPr>
          <w:rFonts w:ascii="Times New Roman"/>
          <w:b w:val="false"/>
          <w:i w:val="false"/>
          <w:color w:val="000000"/>
          <w:sz w:val="28"/>
        </w:rPr>
        <w:t>
      4. Осы қаулының орындалуын бақылау Солтүстік Қазақстан облысы әкімінің жетекшілік ететін мәселелер жөніндегі орынбасарына жүктелсін.</w:t>
      </w:r>
    </w:p>
    <w:bookmarkEnd w:id="7"/>
    <w:bookmarkStart w:name="z12" w:id="8"/>
    <w:p>
      <w:pPr>
        <w:spacing w:after="0"/>
        <w:ind w:left="0"/>
        <w:jc w:val="both"/>
      </w:pPr>
      <w:r>
        <w:rPr>
          <w:rFonts w:ascii="Times New Roman"/>
          <w:b w:val="false"/>
          <w:i w:val="false"/>
          <w:color w:val="000000"/>
          <w:sz w:val="28"/>
        </w:rPr>
        <w:t xml:space="preserve">
      5. Осы қаулы алғашқы ресми жарияланған күнінен кейін күнтізбелік он күн өткен соң қолданысқа енгізіледі. </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2019 жылғы "04" сәуірдегі № 76 қаулысының қосымшасы</w:t>
            </w:r>
          </w:p>
        </w:tc>
      </w:tr>
    </w:tbl>
    <w:bookmarkStart w:name="z15" w:id="9"/>
    <w:p>
      <w:pPr>
        <w:spacing w:after="0"/>
        <w:ind w:left="0"/>
        <w:jc w:val="left"/>
      </w:pPr>
      <w:r>
        <w:rPr>
          <w:rFonts w:ascii="Times New Roman"/>
          <w:b/>
          <w:i w:val="false"/>
          <w:color w:val="000000"/>
        </w:rPr>
        <w:t xml:space="preserve"> Жергілікті маңызы бар балық шаруашылығы су айдындарының және (немесе) учаскелерінің тізбесі</w:t>
      </w:r>
    </w:p>
    <w:bookmarkEnd w:id="9"/>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әкімдігінің 18.11.2021 </w:t>
      </w:r>
      <w:r>
        <w:rPr>
          <w:rFonts w:ascii="Times New Roman"/>
          <w:b w:val="false"/>
          <w:i w:val="false"/>
          <w:color w:val="ff0000"/>
          <w:sz w:val="28"/>
        </w:rPr>
        <w:t>№ 256</w:t>
      </w:r>
      <w:r>
        <w:rPr>
          <w:rFonts w:ascii="Times New Roman"/>
          <w:b w:val="false"/>
          <w:i w:val="false"/>
          <w:color w:val="ff0000"/>
          <w:sz w:val="28"/>
        </w:rPr>
        <w:t xml:space="preserve"> (ресми жарияланған күнінен кейін күнтізбелік он күн өткен соң қолданысқа енгізіледі) қаулысымен; 27.02.2023 </w:t>
      </w:r>
      <w:r>
        <w:rPr>
          <w:rFonts w:ascii="Times New Roman"/>
          <w:b w:val="false"/>
          <w:i w:val="false"/>
          <w:color w:val="ff0000"/>
          <w:sz w:val="28"/>
        </w:rPr>
        <w:t>№ 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14.12.2023 </w:t>
      </w:r>
      <w:r>
        <w:rPr>
          <w:rFonts w:ascii="Times New Roman"/>
          <w:b w:val="false"/>
          <w:i w:val="false"/>
          <w:color w:val="ff0000"/>
          <w:sz w:val="28"/>
        </w:rPr>
        <w:t>№ 256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23.01.2024 </w:t>
      </w:r>
      <w:r>
        <w:rPr>
          <w:rFonts w:ascii="Times New Roman"/>
          <w:b w:val="false"/>
          <w:i w:val="false"/>
          <w:color w:val="ff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 айдыны және (немесе) учаскесі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шаруашылығының түрі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Ақанбұрлық өзені саласындағы тоған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0"/>
          <w:p>
            <w:pPr>
              <w:spacing w:after="20"/>
              <w:ind w:left="20"/>
              <w:jc w:val="both"/>
            </w:pPr>
            <w:r>
              <w:rPr>
                <w:rFonts w:ascii="Times New Roman"/>
                <w:b w:val="false"/>
                <w:i w:val="false"/>
                <w:color w:val="000000"/>
                <w:sz w:val="20"/>
              </w:rPr>
              <w:t xml:space="preserve">
Төменгі Бұрлық ауылынан оңтүстік шығысқа қарай </w:t>
            </w:r>
          </w:p>
          <w:bookmarkEnd w:id="10"/>
          <w:p>
            <w:pPr>
              <w:spacing w:after="20"/>
              <w:ind w:left="20"/>
              <w:jc w:val="both"/>
            </w:pPr>
            <w:r>
              <w:rPr>
                <w:rFonts w:ascii="Times New Roman"/>
                <w:b w:val="false"/>
                <w:i w:val="false"/>
                <w:color w:val="000000"/>
                <w:sz w:val="20"/>
              </w:rPr>
              <w:t>
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1"/>
          <w:p>
            <w:pPr>
              <w:spacing w:after="20"/>
              <w:ind w:left="20"/>
              <w:jc w:val="both"/>
            </w:pPr>
            <w:r>
              <w:rPr>
                <w:rFonts w:ascii="Times New Roman"/>
                <w:b w:val="false"/>
                <w:i w:val="false"/>
                <w:color w:val="000000"/>
                <w:sz w:val="20"/>
              </w:rPr>
              <w:t>
Аралтөбе өзеніндегі</w:t>
            </w:r>
          </w:p>
          <w:bookmarkEnd w:id="11"/>
          <w:p>
            <w:pPr>
              <w:spacing w:after="20"/>
              <w:ind w:left="20"/>
              <w:jc w:val="both"/>
            </w:pPr>
            <w:r>
              <w:rPr>
                <w:rFonts w:ascii="Times New Roman"/>
                <w:b w:val="false"/>
                <w:i w:val="false"/>
                <w:color w:val="000000"/>
                <w:sz w:val="20"/>
              </w:rPr>
              <w:t>
 № 1 тоған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Карловка ауылынан оңтүстікке қарай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Құрқарағаш өзеніндегі № 2 тоған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Новосветловка ауылынан оңтүстік батысқа қарай 0,05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Арықбалық тоғаны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Арықбалық ауылынан оңтүстік батысқа қарай 8,2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Бармачное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ауылынан солтүстік шығысқа қарай 5,6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Барчинское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ауылынан шығысқа қарай 11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Кирилловка ауылынан шығысқа қарай 14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Баянтай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2"/>
          <w:p>
            <w:pPr>
              <w:spacing w:after="20"/>
              <w:ind w:left="20"/>
              <w:jc w:val="both"/>
            </w:pPr>
            <w:r>
              <w:rPr>
                <w:rFonts w:ascii="Times New Roman"/>
                <w:b w:val="false"/>
                <w:i w:val="false"/>
                <w:color w:val="000000"/>
                <w:sz w:val="20"/>
              </w:rPr>
              <w:t xml:space="preserve">
Воскресеновка ауылынан солтүстікке қарай </w:t>
            </w:r>
          </w:p>
          <w:bookmarkEnd w:id="12"/>
          <w:p>
            <w:pPr>
              <w:spacing w:after="20"/>
              <w:ind w:left="20"/>
              <w:jc w:val="both"/>
            </w:pPr>
            <w:r>
              <w:rPr>
                <w:rFonts w:ascii="Times New Roman"/>
                <w:b w:val="false"/>
                <w:i w:val="false"/>
                <w:color w:val="000000"/>
                <w:sz w:val="20"/>
              </w:rPr>
              <w:t>
0,05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ауылынан солтүстікке қарай 8,6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Горькое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3"/>
          <w:p>
            <w:pPr>
              <w:spacing w:after="20"/>
              <w:ind w:left="20"/>
              <w:jc w:val="both"/>
            </w:pPr>
            <w:r>
              <w:rPr>
                <w:rFonts w:ascii="Times New Roman"/>
                <w:b w:val="false"/>
                <w:i w:val="false"/>
                <w:color w:val="000000"/>
                <w:sz w:val="20"/>
              </w:rPr>
              <w:t xml:space="preserve">
Шалқар ауылынан </w:t>
            </w:r>
          </w:p>
          <w:bookmarkEnd w:id="1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солтүстік шығысқа қарай </w:t>
            </w:r>
          </w:p>
          <w:p>
            <w:pPr>
              <w:spacing w:after="20"/>
              <w:ind w:left="20"/>
              <w:jc w:val="both"/>
            </w:pPr>
            <w:r>
              <w:rPr>
                <w:rFonts w:ascii="Times New Roman"/>
                <w:b w:val="false"/>
                <w:i w:val="false"/>
                <w:color w:val="000000"/>
                <w:sz w:val="20"/>
              </w:rPr>
              <w:t>
7,3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Жалғызтау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4"/>
          <w:p>
            <w:pPr>
              <w:spacing w:after="20"/>
              <w:ind w:left="20"/>
              <w:jc w:val="both"/>
            </w:pPr>
            <w:r>
              <w:rPr>
                <w:rFonts w:ascii="Times New Roman"/>
                <w:b w:val="false"/>
                <w:i w:val="false"/>
                <w:color w:val="000000"/>
                <w:sz w:val="20"/>
              </w:rPr>
              <w:t>
Жақсы Жалғызтау ауылынан оңтүстік батысқа қарай</w:t>
            </w:r>
          </w:p>
          <w:bookmarkEnd w:id="14"/>
          <w:p>
            <w:pPr>
              <w:spacing w:after="20"/>
              <w:ind w:left="20"/>
              <w:jc w:val="both"/>
            </w:pPr>
            <w:r>
              <w:rPr>
                <w:rFonts w:ascii="Times New Roman"/>
                <w:b w:val="false"/>
                <w:i w:val="false"/>
                <w:color w:val="000000"/>
                <w:sz w:val="20"/>
              </w:rPr>
              <w:t>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Жаркент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Светлое ауылынан оңтүстік батысқа қарай 7,7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Елецкое ауылынан солтүстік батысқа қарай 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5"/>
          <w:p>
            <w:pPr>
              <w:spacing w:after="20"/>
              <w:ind w:left="20"/>
              <w:jc w:val="both"/>
            </w:pPr>
            <w:r>
              <w:rPr>
                <w:rFonts w:ascii="Times New Roman"/>
                <w:b w:val="false"/>
                <w:i w:val="false"/>
                <w:color w:val="000000"/>
                <w:sz w:val="20"/>
              </w:rPr>
              <w:t xml:space="preserve">
Змейка өзені </w:t>
            </w:r>
          </w:p>
          <w:bookmarkEnd w:id="15"/>
          <w:p>
            <w:pPr>
              <w:spacing w:after="20"/>
              <w:ind w:left="20"/>
              <w:jc w:val="both"/>
            </w:pPr>
            <w:r>
              <w:rPr>
                <w:rFonts w:ascii="Times New Roman"/>
                <w:b w:val="false"/>
                <w:i w:val="false"/>
                <w:color w:val="000000"/>
                <w:sz w:val="20"/>
              </w:rPr>
              <w:t>
саласындағы тоған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Имантау ауылынан шығысқа қарай 6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Иманбұрлық өзені саласындағы тоған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6"/>
          <w:p>
            <w:pPr>
              <w:spacing w:after="20"/>
              <w:ind w:left="20"/>
              <w:jc w:val="both"/>
            </w:pPr>
            <w:r>
              <w:rPr>
                <w:rFonts w:ascii="Times New Roman"/>
                <w:b w:val="false"/>
                <w:i w:val="false"/>
                <w:color w:val="000000"/>
                <w:sz w:val="20"/>
              </w:rPr>
              <w:t xml:space="preserve">
Константиновка ауылынан оңтүстік батысқа қарай </w:t>
            </w:r>
          </w:p>
          <w:bookmarkEnd w:id="16"/>
          <w:p>
            <w:pPr>
              <w:spacing w:after="20"/>
              <w:ind w:left="20"/>
              <w:jc w:val="both"/>
            </w:pPr>
            <w:r>
              <w:rPr>
                <w:rFonts w:ascii="Times New Roman"/>
                <w:b w:val="false"/>
                <w:i w:val="false"/>
                <w:color w:val="000000"/>
                <w:sz w:val="20"/>
              </w:rPr>
              <w:t>
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Әуесқойлық (спорттық)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Ағынтай батыр ауылынан солтүстік шығысқа қарай 4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Қоскөл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Антоновка ауылынан оңтүстікке қарай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Крутое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Лавровка ауылынан солтүстікке қарай 2,1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Құсбек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Құсбек ауылынан солтүстік шығысқа қарай 0,3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7"/>
          <w:p>
            <w:pPr>
              <w:spacing w:after="20"/>
              <w:ind w:left="20"/>
              <w:jc w:val="both"/>
            </w:pPr>
            <w:r>
              <w:rPr>
                <w:rFonts w:ascii="Times New Roman"/>
                <w:b w:val="false"/>
                <w:i w:val="false"/>
                <w:color w:val="000000"/>
                <w:sz w:val="20"/>
              </w:rPr>
              <w:t xml:space="preserve">
Құрқарағаш өзеніндегі </w:t>
            </w:r>
          </w:p>
          <w:bookmarkEnd w:id="17"/>
          <w:p>
            <w:pPr>
              <w:spacing w:after="20"/>
              <w:ind w:left="20"/>
              <w:jc w:val="both"/>
            </w:pPr>
            <w:r>
              <w:rPr>
                <w:rFonts w:ascii="Times New Roman"/>
                <w:b w:val="false"/>
                <w:i w:val="false"/>
                <w:color w:val="000000"/>
                <w:sz w:val="20"/>
              </w:rPr>
              <w:t>
№ 1 тоған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8"/>
          <w:p>
            <w:pPr>
              <w:spacing w:after="20"/>
              <w:ind w:left="20"/>
              <w:jc w:val="both"/>
            </w:pPr>
            <w:r>
              <w:rPr>
                <w:rFonts w:ascii="Times New Roman"/>
                <w:b w:val="false"/>
                <w:i w:val="false"/>
                <w:color w:val="000000"/>
                <w:sz w:val="20"/>
              </w:rPr>
              <w:t xml:space="preserve">
Новосветловка ауылынан оңтүстік батысқа қарай </w:t>
            </w:r>
          </w:p>
          <w:bookmarkEnd w:id="18"/>
          <w:p>
            <w:pPr>
              <w:spacing w:after="20"/>
              <w:ind w:left="20"/>
              <w:jc w:val="both"/>
            </w:pPr>
            <w:r>
              <w:rPr>
                <w:rFonts w:ascii="Times New Roman"/>
                <w:b w:val="false"/>
                <w:i w:val="false"/>
                <w:color w:val="000000"/>
                <w:sz w:val="20"/>
              </w:rPr>
              <w:t>
0,2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Леманов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ауылынан солтүстік шығысқа қарай 2,5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Логовое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Арықбалық ауылынан оңтүстік шығысқа қарай 0,2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Саумалкөл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9"/>
          <w:p>
            <w:pPr>
              <w:spacing w:after="20"/>
              <w:ind w:left="20"/>
              <w:jc w:val="both"/>
            </w:pPr>
            <w:r>
              <w:rPr>
                <w:rFonts w:ascii="Times New Roman"/>
                <w:b w:val="false"/>
                <w:i w:val="false"/>
                <w:color w:val="000000"/>
                <w:sz w:val="20"/>
              </w:rPr>
              <w:t xml:space="preserve">
Саумалкөл ауылынан </w:t>
            </w:r>
          </w:p>
          <w:bookmarkEnd w:id="19"/>
          <w:p>
            <w:pPr>
              <w:spacing w:after="20"/>
              <w:ind w:left="20"/>
              <w:jc w:val="both"/>
            </w:pPr>
            <w:r>
              <w:rPr>
                <w:rFonts w:ascii="Times New Roman"/>
                <w:b w:val="false"/>
                <w:i w:val="false"/>
                <w:color w:val="000000"/>
                <w:sz w:val="20"/>
              </w:rPr>
              <w:t>
шығысқа қарай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"Сухая" бөгеті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0"/>
          <w:p>
            <w:pPr>
              <w:spacing w:after="20"/>
              <w:ind w:left="20"/>
              <w:jc w:val="both"/>
            </w:pPr>
            <w:r>
              <w:rPr>
                <w:rFonts w:ascii="Times New Roman"/>
                <w:b w:val="false"/>
                <w:i w:val="false"/>
                <w:color w:val="000000"/>
                <w:sz w:val="20"/>
              </w:rPr>
              <w:t xml:space="preserve">
Каменный Брод ауылынан солтүстік батысқа қарай </w:t>
            </w:r>
          </w:p>
          <w:bookmarkEnd w:id="20"/>
          <w:p>
            <w:pPr>
              <w:spacing w:after="20"/>
              <w:ind w:left="20"/>
              <w:jc w:val="both"/>
            </w:pPr>
            <w:r>
              <w:rPr>
                <w:rFonts w:ascii="Times New Roman"/>
                <w:b w:val="false"/>
                <w:i w:val="false"/>
                <w:color w:val="000000"/>
                <w:sz w:val="20"/>
              </w:rPr>
              <w:t>
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ауылынан шығысқа қарай 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Шабақты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Лобанов ауылынан оңтүстікке қарай 4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Ащыкөл бөгеті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Ащыкөл ауылынан солтүстік шығысқа қарай 8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Горьковский бөгеттері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Горьковское ауылынан оңтүстік батысқа қарай 2,5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Жантайсор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 ауылынан оңтүстік батысқа қарай 7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Казанская бөгеті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 ауылынан солтүстік батысқа қарай 7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1"/>
          <w:p>
            <w:pPr>
              <w:spacing w:after="20"/>
              <w:ind w:left="20"/>
              <w:jc w:val="both"/>
            </w:pPr>
            <w:r>
              <w:rPr>
                <w:rFonts w:ascii="Times New Roman"/>
                <w:b w:val="false"/>
                <w:i w:val="false"/>
                <w:color w:val="000000"/>
                <w:sz w:val="20"/>
              </w:rPr>
              <w:t xml:space="preserve">
Қарашат өзеніндегі </w:t>
            </w:r>
          </w:p>
          <w:bookmarkEnd w:id="21"/>
          <w:p>
            <w:pPr>
              <w:spacing w:after="20"/>
              <w:ind w:left="20"/>
              <w:jc w:val="both"/>
            </w:pPr>
            <w:r>
              <w:rPr>
                <w:rFonts w:ascii="Times New Roman"/>
                <w:b w:val="false"/>
                <w:i w:val="false"/>
                <w:color w:val="000000"/>
                <w:sz w:val="20"/>
              </w:rPr>
              <w:t>
тоған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2"/>
          <w:p>
            <w:pPr>
              <w:spacing w:after="20"/>
              <w:ind w:left="20"/>
              <w:jc w:val="both"/>
            </w:pPr>
            <w:r>
              <w:rPr>
                <w:rFonts w:ascii="Times New Roman"/>
                <w:b w:val="false"/>
                <w:i w:val="false"/>
                <w:color w:val="000000"/>
                <w:sz w:val="20"/>
              </w:rPr>
              <w:t xml:space="preserve">
Ленинградское ауылынан оңтүстік шығысқа қарай </w:t>
            </w:r>
          </w:p>
          <w:bookmarkEnd w:id="22"/>
          <w:p>
            <w:pPr>
              <w:spacing w:after="20"/>
              <w:ind w:left="20"/>
              <w:jc w:val="both"/>
            </w:pPr>
            <w:r>
              <w:rPr>
                <w:rFonts w:ascii="Times New Roman"/>
                <w:b w:val="false"/>
                <w:i w:val="false"/>
                <w:color w:val="000000"/>
                <w:sz w:val="20"/>
              </w:rPr>
              <w:t>
2,2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Қараой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3"/>
          <w:p>
            <w:pPr>
              <w:spacing w:after="20"/>
              <w:ind w:left="20"/>
              <w:jc w:val="both"/>
            </w:pPr>
            <w:r>
              <w:rPr>
                <w:rFonts w:ascii="Times New Roman"/>
                <w:b w:val="false"/>
                <w:i w:val="false"/>
                <w:color w:val="000000"/>
                <w:sz w:val="20"/>
              </w:rPr>
              <w:t>
Бостандық ауылынан</w:t>
            </w:r>
          </w:p>
          <w:bookmarkEnd w:id="2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солтүстік батысқа қарай</w:t>
            </w:r>
          </w:p>
          <w:p>
            <w:pPr>
              <w:spacing w:after="20"/>
              <w:ind w:left="20"/>
              <w:jc w:val="both"/>
            </w:pPr>
            <w:r>
              <w:rPr>
                <w:rFonts w:ascii="Times New Roman"/>
                <w:b w:val="false"/>
                <w:i w:val="false"/>
                <w:color w:val="000000"/>
                <w:sz w:val="20"/>
              </w:rPr>
              <w:t>
3,6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Кәсіпшілік балық аулау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 бөгеттері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4"/>
          <w:p>
            <w:pPr>
              <w:spacing w:after="20"/>
              <w:ind w:left="20"/>
              <w:jc w:val="both"/>
            </w:pPr>
            <w:r>
              <w:rPr>
                <w:rFonts w:ascii="Times New Roman"/>
                <w:b w:val="false"/>
                <w:i w:val="false"/>
                <w:color w:val="000000"/>
                <w:sz w:val="20"/>
              </w:rPr>
              <w:t xml:space="preserve">
Ленинградское ауылынан солтүстік шығысқа қарай </w:t>
            </w:r>
          </w:p>
          <w:bookmarkEnd w:id="24"/>
          <w:p>
            <w:pPr>
              <w:spacing w:after="20"/>
              <w:ind w:left="20"/>
              <w:jc w:val="both"/>
            </w:pPr>
            <w:r>
              <w:rPr>
                <w:rFonts w:ascii="Times New Roman"/>
                <w:b w:val="false"/>
                <w:i w:val="false"/>
                <w:color w:val="000000"/>
                <w:sz w:val="20"/>
              </w:rPr>
              <w:t>
0,2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Менжин бөгеті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Кеңащы ауылынан солтүстік шығысқа қарай 4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Шыңғыс бөгеті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 ауылынан оңтүстік батысқа қарай 8,1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5"/>
          <w:p>
            <w:pPr>
              <w:spacing w:after="20"/>
              <w:ind w:left="20"/>
              <w:jc w:val="both"/>
            </w:pPr>
            <w:r>
              <w:rPr>
                <w:rFonts w:ascii="Times New Roman"/>
                <w:b w:val="false"/>
                <w:i w:val="false"/>
                <w:color w:val="000000"/>
                <w:sz w:val="20"/>
              </w:rPr>
              <w:t xml:space="preserve">
№ 1 бөгет </w:t>
            </w:r>
          </w:p>
          <w:bookmarkEnd w:id="25"/>
          <w:p>
            <w:pPr>
              <w:spacing w:after="20"/>
              <w:ind w:left="20"/>
              <w:jc w:val="both"/>
            </w:pPr>
            <w:r>
              <w:rPr>
                <w:rFonts w:ascii="Times New Roman"/>
                <w:b w:val="false"/>
                <w:i w:val="false"/>
                <w:color w:val="000000"/>
                <w:sz w:val="20"/>
              </w:rPr>
              <w:t>
(Байтуыс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Байтуыс ауылынан солтүстік батысқа қарай 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6"/>
          <w:p>
            <w:pPr>
              <w:spacing w:after="20"/>
              <w:ind w:left="20"/>
              <w:jc w:val="both"/>
            </w:pPr>
            <w:r>
              <w:rPr>
                <w:rFonts w:ascii="Times New Roman"/>
                <w:b w:val="false"/>
                <w:i w:val="false"/>
                <w:color w:val="000000"/>
                <w:sz w:val="20"/>
              </w:rPr>
              <w:t xml:space="preserve">
№ 2 бөгет </w:t>
            </w:r>
          </w:p>
          <w:bookmarkEnd w:id="26"/>
          <w:p>
            <w:pPr>
              <w:spacing w:after="20"/>
              <w:ind w:left="20"/>
              <w:jc w:val="both"/>
            </w:pPr>
            <w:r>
              <w:rPr>
                <w:rFonts w:ascii="Times New Roman"/>
                <w:b w:val="false"/>
                <w:i w:val="false"/>
                <w:color w:val="000000"/>
                <w:sz w:val="20"/>
              </w:rPr>
              <w:t>
(Байтуыс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Байтуыс ауылынан солтүстік шығысқа қарай 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Қарой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ауылынан шығысқа қарай 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Абалыкөл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Черкасское ауылынан солтүстік шығысқа қарай 7,1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Айдарбек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ауылынан оңтүстік батысқа қарай 4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ауылынан солтүстікке қарай 0,5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Бабалы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Аралағаш ауылынан солтүстік солтүстік батысқа қарай 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Балықты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ауылынан оңтүстік батысқа қарай 10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Бугровское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Тоқшын ауылынан оңтүстік батысқа қарай 3,3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Горькое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Тоқшын ауылынан оңтүстік батысқа қарай 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Долгое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Тоқшын ауылынан оңтүстік батысқа қарай 7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Домашнее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Тоқшын ауылынан солтүстікке қарай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Дайындық ауылынан оңтүстік батысқа қарай 5,7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Трудовое ауылынан солтүстік батысқа қарай 6,5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Канонерка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Тоқшын ауылынан батысқа қарай 0,8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Капп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Григорьевка ауылынан солтүстікке қарай 2,8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Кравцов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Знаменское ауылынан оңтүстік шығысқа қарай 2,5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Күшіккөл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поляны ауылынан батысқа қарай 4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сор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ауылынан оңтүстік батысқа қарай 12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Мысли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Камышлов ауылынан солтүстік шығысқа қарай 3,2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Обалыкөл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Григорьевка ауылынан оңтүстікке қарай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7"/>
          <w:p>
            <w:pPr>
              <w:spacing w:after="20"/>
              <w:ind w:left="20"/>
              <w:jc w:val="both"/>
            </w:pPr>
            <w:r>
              <w:rPr>
                <w:rFonts w:ascii="Times New Roman"/>
                <w:b w:val="false"/>
                <w:i w:val="false"/>
                <w:color w:val="000000"/>
                <w:sz w:val="20"/>
              </w:rPr>
              <w:t xml:space="preserve">
Үлгі ауылынан батысқа қарай </w:t>
            </w:r>
          </w:p>
          <w:bookmarkEnd w:id="27"/>
          <w:p>
            <w:pPr>
              <w:spacing w:after="20"/>
              <w:ind w:left="20"/>
              <w:jc w:val="both"/>
            </w:pPr>
            <w:r>
              <w:rPr>
                <w:rFonts w:ascii="Times New Roman"/>
                <w:b w:val="false"/>
                <w:i w:val="false"/>
                <w:color w:val="000000"/>
                <w:sz w:val="20"/>
              </w:rPr>
              <w:t>
1,8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Рубашное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Камышлов ауылынан солтүстік шығысқа қарай 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Ивановка ауылынан солтүстік батысқа қарай 7,8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Сиваш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ауылынан оңтүстік батысқа қарай 5,5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Солодкое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Борки ауылынан солтүстікке қарай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Аралағаш ауылынан солтүстік шығысқа қарай 4,5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Тоқшын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Тоқшын ауылынан солтүстік батысқа қарай 2,5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Тоқшын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Тоқшын ауылынан батысқа қарай 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Полтавка ауылынан оңтүстік шығысқа қарай 2,5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Жарма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Борки ауылынан оңтүстік батысқа қарай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Утюскин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Камышлов ауылынан солтүстік батысқа қарай 3,5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Харьков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Григорьевка ауылынан солтүстікке қарай 4,8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8"/>
          <w:p>
            <w:pPr>
              <w:spacing w:after="20"/>
              <w:ind w:left="20"/>
              <w:jc w:val="both"/>
            </w:pPr>
            <w:r>
              <w:rPr>
                <w:rFonts w:ascii="Times New Roman"/>
                <w:b w:val="false"/>
                <w:i w:val="false"/>
                <w:color w:val="000000"/>
                <w:sz w:val="20"/>
              </w:rPr>
              <w:t xml:space="preserve">
Чистое </w:t>
            </w:r>
          </w:p>
          <w:bookmarkEnd w:id="28"/>
          <w:p>
            <w:pPr>
              <w:spacing w:after="20"/>
              <w:ind w:left="20"/>
              <w:jc w:val="both"/>
            </w:pPr>
            <w:r>
              <w:rPr>
                <w:rFonts w:ascii="Times New Roman"/>
                <w:b w:val="false"/>
                <w:i w:val="false"/>
                <w:color w:val="000000"/>
                <w:sz w:val="20"/>
              </w:rPr>
              <w:t>
(Трудовое)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Трудовое ауылынан солтүстік батысқа қарай 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Шағалалы теңіз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Барыкөл ауылынан оңтүстік батысқа қарай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Алуа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ауылынан солтүстік батысқа қарай 4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Балықты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Қарағаш ауылынан оңтүстікке қарай 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Батпакөл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Алабие ауылынан солтүстік шығысқа қарай 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Горелое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ауылынан солтүстік батысқа қарай 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Черуновка ауылынан солтүстікке қарай 2,5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Заградовка ауылынан батысқа қарай 0,54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Спасовка ауылынан оңтүстік батысқа қарай 3,5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Жекекөл ауылынан оңтүстік шығысқа қарай 0,2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Иконников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Поляковка ауылынан солтүстік шығысқа қарай 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9"/>
          <w:p>
            <w:pPr>
              <w:spacing w:after="20"/>
              <w:ind w:left="20"/>
              <w:jc w:val="both"/>
            </w:pPr>
            <w:r>
              <w:rPr>
                <w:rFonts w:ascii="Times New Roman"/>
                <w:b w:val="false"/>
                <w:i w:val="false"/>
                <w:color w:val="000000"/>
                <w:sz w:val="20"/>
              </w:rPr>
              <w:t xml:space="preserve">
Есіл өзенінің жайылмасы </w:t>
            </w:r>
          </w:p>
          <w:bookmarkEnd w:id="29"/>
          <w:p>
            <w:pPr>
              <w:spacing w:after="20"/>
              <w:ind w:left="20"/>
              <w:jc w:val="both"/>
            </w:pPr>
            <w:r>
              <w:rPr>
                <w:rFonts w:ascii="Times New Roman"/>
                <w:b w:val="false"/>
                <w:i w:val="false"/>
                <w:color w:val="000000"/>
                <w:sz w:val="20"/>
              </w:rPr>
              <w:t>
(Есіл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ауданының шекарасынан Қызылжар ауданының шекарасына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Калачик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ауылынан оңтүстікке қарай 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Калдарь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Ясновка ауылынан оңтүстік батысқа қарай 7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Спасовка ауылынан оңтүстікке қарай 6,3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Қамыстыкөл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0"/>
          <w:p>
            <w:pPr>
              <w:spacing w:after="20"/>
              <w:ind w:left="20"/>
              <w:jc w:val="both"/>
            </w:pPr>
            <w:r>
              <w:rPr>
                <w:rFonts w:ascii="Times New Roman"/>
                <w:b w:val="false"/>
                <w:i w:val="false"/>
                <w:color w:val="000000"/>
                <w:sz w:val="20"/>
              </w:rPr>
              <w:t xml:space="preserve">
Николаевка ауылынан солтүстік шығысқа қарай </w:t>
            </w:r>
          </w:p>
          <w:bookmarkEnd w:id="30"/>
          <w:p>
            <w:pPr>
              <w:spacing w:after="20"/>
              <w:ind w:left="20"/>
              <w:jc w:val="both"/>
            </w:pPr>
            <w:r>
              <w:rPr>
                <w:rFonts w:ascii="Times New Roman"/>
                <w:b w:val="false"/>
                <w:i w:val="false"/>
                <w:color w:val="000000"/>
                <w:sz w:val="20"/>
              </w:rPr>
              <w:t>
16,6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ауылынан солтүстік батысқа қарай 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Қарасор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 ауылынан солтүстік шығысқа қарай 2,3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Кіндікті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ауылынан солтүстік батысқа қарай 2,4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Қойжуған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Тауағаш ауылынан батысқа қарай 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Қоржынкөл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Спасовка ауылынан солтүстік батысқа қарай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Қоржынкөл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Спасовка ауылынан солтүстік батысқа қарай 0,5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Қостомар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ауылынан батысқа қарай 2,5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Поляковка ауылынан солтүстік шығысқа қарай 1,5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Әуесқойлық (спорттық)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Спасовка ауылынан солтүстік батысқа қарай 4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Қымызды шатқалы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Жекекөл ауылынан оңтүстік батысқа қарай 1,5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Моховое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Спасовка ауылынан оңтүстікке қарай 0,8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Мусин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Явленка ауылынан солтүстік шығысқа қарай 0,6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Обалы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Спасовка ауылынан оңтүстікке қарай 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1"/>
          <w:p>
            <w:pPr>
              <w:spacing w:after="20"/>
              <w:ind w:left="20"/>
              <w:jc w:val="both"/>
            </w:pPr>
            <w:r>
              <w:rPr>
                <w:rFonts w:ascii="Times New Roman"/>
                <w:b w:val="false"/>
                <w:i w:val="false"/>
                <w:color w:val="000000"/>
                <w:sz w:val="20"/>
              </w:rPr>
              <w:t xml:space="preserve">
Песчаное </w:t>
            </w:r>
          </w:p>
          <w:bookmarkEnd w:id="31"/>
          <w:p>
            <w:pPr>
              <w:spacing w:after="20"/>
              <w:ind w:left="20"/>
              <w:jc w:val="both"/>
            </w:pPr>
            <w:r>
              <w:rPr>
                <w:rFonts w:ascii="Times New Roman"/>
                <w:b w:val="false"/>
                <w:i w:val="false"/>
                <w:color w:val="000000"/>
                <w:sz w:val="20"/>
              </w:rPr>
              <w:t>
(Спасовка)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Спасовка ауылынан солтүстік шығысқа қарай 1,2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Полоустное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ауылынан шығысқа қарай 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Савенков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Талапкер ауылынан солтүстік батысқа қарай 4,5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Двинск ауылынан солтүстік шығысқа қарай 7,4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Соленое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Покровка ауылынан оңтүстік шығысқа қарай 0,2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Соленое (Кіші)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Талапкер ауылынан оңтүстікке қарай 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Тораңғұл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Корнеевка ауылынан солтүстік батысқа қарай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ауылынан оңтүстік шығысқа қарай 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2"/>
          <w:p>
            <w:pPr>
              <w:spacing w:after="20"/>
              <w:ind w:left="20"/>
              <w:jc w:val="both"/>
            </w:pPr>
            <w:r>
              <w:rPr>
                <w:rFonts w:ascii="Times New Roman"/>
                <w:b w:val="false"/>
                <w:i w:val="false"/>
                <w:color w:val="000000"/>
                <w:sz w:val="20"/>
              </w:rPr>
              <w:t xml:space="preserve">
Широкое </w:t>
            </w:r>
          </w:p>
          <w:bookmarkEnd w:id="32"/>
          <w:p>
            <w:pPr>
              <w:spacing w:after="20"/>
              <w:ind w:left="20"/>
              <w:jc w:val="both"/>
            </w:pPr>
            <w:r>
              <w:rPr>
                <w:rFonts w:ascii="Times New Roman"/>
                <w:b w:val="false"/>
                <w:i w:val="false"/>
                <w:color w:val="000000"/>
                <w:sz w:val="20"/>
              </w:rPr>
              <w:t>
(Калиновское)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Калиновка ауылынан оңтүстікке қарай 0,5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Ақбалық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Озерное ауылынан солтүстік шығысқа қарай 7,7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Ақбасты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3"/>
          <w:p>
            <w:pPr>
              <w:spacing w:after="20"/>
              <w:ind w:left="20"/>
              <w:jc w:val="both"/>
            </w:pPr>
            <w:r>
              <w:rPr>
                <w:rFonts w:ascii="Times New Roman"/>
                <w:b w:val="false"/>
                <w:i w:val="false"/>
                <w:color w:val="000000"/>
                <w:sz w:val="20"/>
              </w:rPr>
              <w:t xml:space="preserve">
Украинское ауылынан солтүстік батысқа қарай </w:t>
            </w:r>
          </w:p>
          <w:bookmarkEnd w:id="33"/>
          <w:p>
            <w:pPr>
              <w:spacing w:after="20"/>
              <w:ind w:left="20"/>
              <w:jc w:val="both"/>
            </w:pPr>
            <w:r>
              <w:rPr>
                <w:rFonts w:ascii="Times New Roman"/>
                <w:b w:val="false"/>
                <w:i w:val="false"/>
                <w:color w:val="000000"/>
                <w:sz w:val="20"/>
              </w:rPr>
              <w:t>
2,6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Ақшешей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Айымжан ауылынан солтүстік батысқа қарай 10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Әлия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Благовещенка ауылынан оңтүстік шығысқа қарай 9,4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Арлагүл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Железное ауылынан солтүстік батысқа қарай 7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Атаман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Макарьевка ауылынан батысқа қарай 4,5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Атанбай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ауылынан солтүстік батысқа қарай 9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Бәкір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ауылынан солтүстік шығысқа қарай 6,3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Башенное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Калиновка ауылынан солтүстік батысқа қарай 4,8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Башкир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Железное ауылынан солтүстік шығысқа қарай 11,1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 ауылынан оңтүстік шығысқа қарай 0,2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Әуесқойлық (спорттық)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 (Петровка)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ауылынан оңтүстікке қарай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Белочубино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Симаки ауылынан оңтүстік шығысқа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Симаки ауылынан оңтүстік батысқа қарай 2,4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Бекет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Симаки ауылынан оңтүстікке қарай 1,8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4"/>
          <w:p>
            <w:pPr>
              <w:spacing w:after="20"/>
              <w:ind w:left="20"/>
              <w:jc w:val="both"/>
            </w:pPr>
            <w:r>
              <w:rPr>
                <w:rFonts w:ascii="Times New Roman"/>
                <w:b w:val="false"/>
                <w:i w:val="false"/>
                <w:color w:val="000000"/>
                <w:sz w:val="20"/>
              </w:rPr>
              <w:t xml:space="preserve">
Пресноредуть ауылынан оңтүстік батысқа қарай </w:t>
            </w:r>
          </w:p>
          <w:bookmarkEnd w:id="34"/>
          <w:p>
            <w:pPr>
              <w:spacing w:after="20"/>
              <w:ind w:left="20"/>
              <w:jc w:val="both"/>
            </w:pPr>
            <w:r>
              <w:rPr>
                <w:rFonts w:ascii="Times New Roman"/>
                <w:b w:val="false"/>
                <w:i w:val="false"/>
                <w:color w:val="000000"/>
                <w:sz w:val="20"/>
              </w:rPr>
              <w:t>
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Кривое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Симаки ауылынан оңтүстік шығысқа қарай 3,15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Сливки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Симаки ауылынан оңтүстікке 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Шабақ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Чапаевка ауылынан оңтүстік шығысқа қарай 2,7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Варварин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Пресновка ауылынан оңтүстік батысқа қарай 7,1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Великое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Айымжан ауылынан солтүстік батысқа қарай 8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Волгарев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Ястребинка ауылынан батысқа қарай 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Қалғыркөл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Украинское ауылынан оңтүстік батысқа қарай 2,3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Мирное ауылынан батысқа қарай 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Глубокое-Раздольное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Троицкое ауылынан солтүстік солтүстік шығысқа қарай 7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5"/>
          <w:p>
            <w:pPr>
              <w:spacing w:after="20"/>
              <w:ind w:left="20"/>
              <w:jc w:val="both"/>
            </w:pPr>
            <w:r>
              <w:rPr>
                <w:rFonts w:ascii="Times New Roman"/>
                <w:b w:val="false"/>
                <w:i w:val="false"/>
                <w:color w:val="000000"/>
                <w:sz w:val="20"/>
              </w:rPr>
              <w:t xml:space="preserve">
Горькое-Новорыбинское </w:t>
            </w:r>
          </w:p>
          <w:bookmarkEnd w:id="35"/>
          <w:p>
            <w:pPr>
              <w:spacing w:after="20"/>
              <w:ind w:left="20"/>
              <w:jc w:val="both"/>
            </w:pPr>
            <w:r>
              <w:rPr>
                <w:rFonts w:ascii="Times New Roman"/>
                <w:b w:val="false"/>
                <w:i w:val="false"/>
                <w:color w:val="000000"/>
                <w:sz w:val="20"/>
              </w:rPr>
              <w:t>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6"/>
          <w:p>
            <w:pPr>
              <w:spacing w:after="20"/>
              <w:ind w:left="20"/>
              <w:jc w:val="both"/>
            </w:pPr>
            <w:r>
              <w:rPr>
                <w:rFonts w:ascii="Times New Roman"/>
                <w:b w:val="false"/>
                <w:i w:val="false"/>
                <w:color w:val="000000"/>
                <w:sz w:val="20"/>
              </w:rPr>
              <w:t xml:space="preserve">
Новорыбинка ауылынан солтүстік батысқа қарай </w:t>
            </w:r>
          </w:p>
          <w:bookmarkEnd w:id="36"/>
          <w:p>
            <w:pPr>
              <w:spacing w:after="20"/>
              <w:ind w:left="20"/>
              <w:jc w:val="both"/>
            </w:pPr>
            <w:r>
              <w:rPr>
                <w:rFonts w:ascii="Times New Roman"/>
                <w:b w:val="false"/>
                <w:i w:val="false"/>
                <w:color w:val="000000"/>
                <w:sz w:val="20"/>
              </w:rPr>
              <w:t>
4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7"/>
          <w:p>
            <w:pPr>
              <w:spacing w:after="20"/>
              <w:ind w:left="20"/>
              <w:jc w:val="both"/>
            </w:pPr>
            <w:r>
              <w:rPr>
                <w:rFonts w:ascii="Times New Roman"/>
                <w:b w:val="false"/>
                <w:i w:val="false"/>
                <w:color w:val="000000"/>
                <w:sz w:val="20"/>
              </w:rPr>
              <w:t xml:space="preserve">
Горькое </w:t>
            </w:r>
          </w:p>
          <w:bookmarkEnd w:id="37"/>
          <w:p>
            <w:pPr>
              <w:spacing w:after="20"/>
              <w:ind w:left="20"/>
              <w:jc w:val="both"/>
            </w:pPr>
            <w:r>
              <w:rPr>
                <w:rFonts w:ascii="Times New Roman"/>
                <w:b w:val="false"/>
                <w:i w:val="false"/>
                <w:color w:val="000000"/>
                <w:sz w:val="20"/>
              </w:rPr>
              <w:t>
(Островское)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ауылынан оңтүстікке қарай 6,9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8"/>
          <w:p>
            <w:pPr>
              <w:spacing w:after="20"/>
              <w:ind w:left="20"/>
              <w:jc w:val="both"/>
            </w:pPr>
            <w:r>
              <w:rPr>
                <w:rFonts w:ascii="Times New Roman"/>
                <w:b w:val="false"/>
                <w:i w:val="false"/>
                <w:color w:val="000000"/>
                <w:sz w:val="20"/>
              </w:rPr>
              <w:t xml:space="preserve">
Горькое </w:t>
            </w:r>
          </w:p>
          <w:bookmarkEnd w:id="38"/>
          <w:p>
            <w:pPr>
              <w:spacing w:after="20"/>
              <w:ind w:left="20"/>
              <w:jc w:val="both"/>
            </w:pPr>
            <w:r>
              <w:rPr>
                <w:rFonts w:ascii="Times New Roman"/>
                <w:b w:val="false"/>
                <w:i w:val="false"/>
                <w:color w:val="000000"/>
                <w:sz w:val="20"/>
              </w:rPr>
              <w:t>
(Үлкен)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9"/>
          <w:p>
            <w:pPr>
              <w:spacing w:after="20"/>
              <w:ind w:left="20"/>
              <w:jc w:val="both"/>
            </w:pPr>
            <w:r>
              <w:rPr>
                <w:rFonts w:ascii="Times New Roman"/>
                <w:b w:val="false"/>
                <w:i w:val="false"/>
                <w:color w:val="000000"/>
                <w:sz w:val="20"/>
              </w:rPr>
              <w:t>
Святодуховка ауылынан солтүстік шығысқа қарай</w:t>
            </w:r>
          </w:p>
          <w:bookmarkEnd w:id="39"/>
          <w:p>
            <w:pPr>
              <w:spacing w:after="20"/>
              <w:ind w:left="20"/>
              <w:jc w:val="both"/>
            </w:pPr>
            <w:r>
              <w:rPr>
                <w:rFonts w:ascii="Times New Roman"/>
                <w:b w:val="false"/>
                <w:i w:val="false"/>
                <w:color w:val="000000"/>
                <w:sz w:val="20"/>
              </w:rPr>
              <w:t>
8,9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Горькое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ауылынан солтүстікке қарай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0"/>
          <w:p>
            <w:pPr>
              <w:spacing w:after="20"/>
              <w:ind w:left="20"/>
              <w:jc w:val="both"/>
            </w:pPr>
            <w:r>
              <w:rPr>
                <w:rFonts w:ascii="Times New Roman"/>
                <w:b w:val="false"/>
                <w:i w:val="false"/>
                <w:color w:val="000000"/>
                <w:sz w:val="20"/>
              </w:rPr>
              <w:t xml:space="preserve">
Грачи </w:t>
            </w:r>
          </w:p>
          <w:bookmarkEnd w:id="40"/>
          <w:p>
            <w:pPr>
              <w:spacing w:after="20"/>
              <w:ind w:left="20"/>
              <w:jc w:val="both"/>
            </w:pPr>
            <w:r>
              <w:rPr>
                <w:rFonts w:ascii="Times New Roman"/>
                <w:b w:val="false"/>
                <w:i w:val="false"/>
                <w:color w:val="000000"/>
                <w:sz w:val="20"/>
              </w:rPr>
              <w:t>
(Опельдук)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1"/>
          <w:p>
            <w:pPr>
              <w:spacing w:after="20"/>
              <w:ind w:left="20"/>
              <w:jc w:val="both"/>
            </w:pPr>
            <w:r>
              <w:rPr>
                <w:rFonts w:ascii="Times New Roman"/>
                <w:b w:val="false"/>
                <w:i w:val="false"/>
                <w:color w:val="000000"/>
                <w:sz w:val="20"/>
              </w:rPr>
              <w:t xml:space="preserve">
Украинское ауылынан солтүстік батысқа қарай </w:t>
            </w:r>
          </w:p>
          <w:bookmarkEnd w:id="41"/>
          <w:p>
            <w:pPr>
              <w:spacing w:after="20"/>
              <w:ind w:left="20"/>
              <w:jc w:val="both"/>
            </w:pPr>
            <w:r>
              <w:rPr>
                <w:rFonts w:ascii="Times New Roman"/>
                <w:b w:val="false"/>
                <w:i w:val="false"/>
                <w:color w:val="000000"/>
                <w:sz w:val="20"/>
              </w:rPr>
              <w:t>
19,2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Давыдов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Пресновка ауылынан оңтүстік шығысқа қарай 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Дарнин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2"/>
          <w:p>
            <w:pPr>
              <w:spacing w:after="20"/>
              <w:ind w:left="20"/>
              <w:jc w:val="both"/>
            </w:pPr>
            <w:r>
              <w:rPr>
                <w:rFonts w:ascii="Times New Roman"/>
                <w:b w:val="false"/>
                <w:i w:val="false"/>
                <w:color w:val="000000"/>
                <w:sz w:val="20"/>
              </w:rPr>
              <w:t>
Ұзынкөл ауылынан батыс оңтүстік батысқа қарай</w:t>
            </w:r>
          </w:p>
          <w:bookmarkEnd w:id="42"/>
          <w:p>
            <w:pPr>
              <w:spacing w:after="20"/>
              <w:ind w:left="20"/>
              <w:jc w:val="both"/>
            </w:pPr>
            <w:r>
              <w:rPr>
                <w:rFonts w:ascii="Times New Roman"/>
                <w:b w:val="false"/>
                <w:i w:val="false"/>
                <w:color w:val="000000"/>
                <w:sz w:val="20"/>
              </w:rPr>
              <w:t>
3,5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Долбилов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Буденное ауылынан онтүстік шығысқа қарай 0,2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Егор Андреевич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Симаки ауылынан онтүстікке қарай 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Екатериновское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3"/>
          <w:p>
            <w:pPr>
              <w:spacing w:after="20"/>
              <w:ind w:left="20"/>
              <w:jc w:val="both"/>
            </w:pPr>
            <w:r>
              <w:rPr>
                <w:rFonts w:ascii="Times New Roman"/>
                <w:b w:val="false"/>
                <w:i w:val="false"/>
                <w:color w:val="000000"/>
                <w:sz w:val="20"/>
              </w:rPr>
              <w:t xml:space="preserve">
Екатериновка ауылынан оңтүстік батысқа қарай </w:t>
            </w:r>
          </w:p>
          <w:bookmarkEnd w:id="43"/>
          <w:p>
            <w:pPr>
              <w:spacing w:after="20"/>
              <w:ind w:left="20"/>
              <w:jc w:val="both"/>
            </w:pPr>
            <w:r>
              <w:rPr>
                <w:rFonts w:ascii="Times New Roman"/>
                <w:b w:val="false"/>
                <w:i w:val="false"/>
                <w:color w:val="000000"/>
                <w:sz w:val="20"/>
              </w:rPr>
              <w:t>
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Екатериновское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Екатериновка ауылынан батысқа қарай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Есперлі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Есперлі ауылынан оңтүстік шығысқа қарай 8,8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Бауман ауылынан оңтүстік шығысқа қарай 2,7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Благовещенка ауылынан оңтүстікке қарай 0,05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Железное ауылынан солтүстікке қарай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Симаки ауылынан оңтүстік шығысқа қарай 0,7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Желдікөл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4"/>
          <w:p>
            <w:pPr>
              <w:spacing w:after="20"/>
              <w:ind w:left="20"/>
              <w:jc w:val="both"/>
            </w:pPr>
            <w:r>
              <w:rPr>
                <w:rFonts w:ascii="Times New Roman"/>
                <w:b w:val="false"/>
                <w:i w:val="false"/>
                <w:color w:val="000000"/>
                <w:sz w:val="20"/>
              </w:rPr>
              <w:t xml:space="preserve">
Сәбит ауылынан шығысқа </w:t>
            </w:r>
          </w:p>
          <w:bookmarkEnd w:id="44"/>
          <w:p>
            <w:pPr>
              <w:spacing w:after="20"/>
              <w:ind w:left="20"/>
              <w:jc w:val="both"/>
            </w:pPr>
            <w:r>
              <w:rPr>
                <w:rFonts w:ascii="Times New Roman"/>
                <w:b w:val="false"/>
                <w:i w:val="false"/>
                <w:color w:val="000000"/>
                <w:sz w:val="20"/>
              </w:rPr>
              <w:t>
қарай 3,3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Журавлиное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Симаки ауылынан оңтүстік шығысқа қарай 5,5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Займище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5"/>
          <w:p>
            <w:pPr>
              <w:spacing w:after="20"/>
              <w:ind w:left="20"/>
              <w:jc w:val="both"/>
            </w:pPr>
            <w:r>
              <w:rPr>
                <w:rFonts w:ascii="Times New Roman"/>
                <w:b w:val="false"/>
                <w:i w:val="false"/>
                <w:color w:val="000000"/>
                <w:sz w:val="20"/>
              </w:rPr>
              <w:t>
Миролюбов ауылынан солтүстік батысқа қарай</w:t>
            </w:r>
          </w:p>
          <w:bookmarkEnd w:id="45"/>
          <w:p>
            <w:pPr>
              <w:spacing w:after="20"/>
              <w:ind w:left="20"/>
              <w:jc w:val="both"/>
            </w:pPr>
            <w:r>
              <w:rPr>
                <w:rFonts w:ascii="Times New Roman"/>
                <w:b w:val="false"/>
                <w:i w:val="false"/>
                <w:color w:val="000000"/>
                <w:sz w:val="20"/>
              </w:rPr>
              <w:t>
 6,7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Зотов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Кабань ауылынан солтүстікке қарай 4,5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Ізбасар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Ольговка ауылынан солтүстікке қарай 1,7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Итбалық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Украинское ауылынан солтүстікке қарай 9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Казенное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Кабань ауылынан солтүстік шығысқа қарай 6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Қайранкөл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6"/>
          <w:p>
            <w:pPr>
              <w:spacing w:after="20"/>
              <w:ind w:left="20"/>
              <w:jc w:val="both"/>
            </w:pPr>
            <w:r>
              <w:rPr>
                <w:rFonts w:ascii="Times New Roman"/>
                <w:b w:val="false"/>
                <w:i w:val="false"/>
                <w:color w:val="000000"/>
                <w:sz w:val="20"/>
              </w:rPr>
              <w:t xml:space="preserve">
Айымжан ауылынан батыс оңтүстік батысқа қарай </w:t>
            </w:r>
          </w:p>
          <w:bookmarkEnd w:id="46"/>
          <w:p>
            <w:pPr>
              <w:spacing w:after="20"/>
              <w:ind w:left="20"/>
              <w:jc w:val="both"/>
            </w:pPr>
            <w:r>
              <w:rPr>
                <w:rFonts w:ascii="Times New Roman"/>
                <w:b w:val="false"/>
                <w:i w:val="false"/>
                <w:color w:val="000000"/>
                <w:sz w:val="20"/>
              </w:rPr>
              <w:t>
1,7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7"/>
          <w:p>
            <w:pPr>
              <w:spacing w:after="20"/>
              <w:ind w:left="20"/>
              <w:jc w:val="both"/>
            </w:pPr>
            <w:r>
              <w:rPr>
                <w:rFonts w:ascii="Times New Roman"/>
                <w:b w:val="false"/>
                <w:i w:val="false"/>
                <w:color w:val="000000"/>
                <w:sz w:val="20"/>
              </w:rPr>
              <w:t xml:space="preserve">
Қайранкөл </w:t>
            </w:r>
          </w:p>
          <w:bookmarkEnd w:id="47"/>
          <w:p>
            <w:pPr>
              <w:spacing w:after="20"/>
              <w:ind w:left="20"/>
              <w:jc w:val="both"/>
            </w:pPr>
            <w:r>
              <w:rPr>
                <w:rFonts w:ascii="Times New Roman"/>
                <w:b w:val="false"/>
                <w:i w:val="false"/>
                <w:color w:val="000000"/>
                <w:sz w:val="20"/>
              </w:rPr>
              <w:t>
(Целинное)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8"/>
          <w:p>
            <w:pPr>
              <w:spacing w:after="20"/>
              <w:ind w:left="20"/>
              <w:jc w:val="both"/>
            </w:pPr>
            <w:r>
              <w:rPr>
                <w:rFonts w:ascii="Times New Roman"/>
                <w:b w:val="false"/>
                <w:i w:val="false"/>
                <w:color w:val="000000"/>
                <w:sz w:val="20"/>
              </w:rPr>
              <w:t xml:space="preserve">
Украинское ауылынан солтүстік батысқа қарай </w:t>
            </w:r>
          </w:p>
          <w:bookmarkEnd w:id="48"/>
          <w:p>
            <w:pPr>
              <w:spacing w:after="20"/>
              <w:ind w:left="20"/>
              <w:jc w:val="both"/>
            </w:pPr>
            <w:r>
              <w:rPr>
                <w:rFonts w:ascii="Times New Roman"/>
                <w:b w:val="false"/>
                <w:i w:val="false"/>
                <w:color w:val="000000"/>
                <w:sz w:val="20"/>
              </w:rPr>
              <w:t>
9,7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Калиновка ауылынан оңтүстікке қарай 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Қарақамыс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9"/>
          <w:p>
            <w:pPr>
              <w:spacing w:after="20"/>
              <w:ind w:left="20"/>
              <w:jc w:val="both"/>
            </w:pPr>
            <w:r>
              <w:rPr>
                <w:rFonts w:ascii="Times New Roman"/>
                <w:b w:val="false"/>
                <w:i w:val="false"/>
                <w:color w:val="000000"/>
                <w:sz w:val="20"/>
              </w:rPr>
              <w:t xml:space="preserve">
Қайранкөл ауылынан солтүстікке қарай </w:t>
            </w:r>
          </w:p>
          <w:bookmarkEnd w:id="49"/>
          <w:p>
            <w:pPr>
              <w:spacing w:after="20"/>
              <w:ind w:left="20"/>
              <w:jc w:val="both"/>
            </w:pPr>
            <w:r>
              <w:rPr>
                <w:rFonts w:ascii="Times New Roman"/>
                <w:b w:val="false"/>
                <w:i w:val="false"/>
                <w:color w:val="000000"/>
                <w:sz w:val="20"/>
              </w:rPr>
              <w:t>
13,8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Қарақоға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Троицкое ауылынан оңтүстікке қарай 1,3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0"/>
          <w:p>
            <w:pPr>
              <w:spacing w:after="20"/>
              <w:ind w:left="20"/>
              <w:jc w:val="both"/>
            </w:pPr>
            <w:r>
              <w:rPr>
                <w:rFonts w:ascii="Times New Roman"/>
                <w:b w:val="false"/>
                <w:i w:val="false"/>
                <w:color w:val="000000"/>
                <w:sz w:val="20"/>
              </w:rPr>
              <w:t xml:space="preserve">
Украинское ауылынан солтүстік солтүстік батысқа </w:t>
            </w:r>
          </w:p>
          <w:bookmarkEnd w:id="50"/>
          <w:p>
            <w:pPr>
              <w:spacing w:after="20"/>
              <w:ind w:left="20"/>
              <w:jc w:val="both"/>
            </w:pPr>
            <w:r>
              <w:rPr>
                <w:rFonts w:ascii="Times New Roman"/>
                <w:b w:val="false"/>
                <w:i w:val="false"/>
                <w:color w:val="000000"/>
                <w:sz w:val="20"/>
              </w:rPr>
              <w:t>
қарай 20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Қарықпандық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Украинское ауылынан батысқа қарай 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Кішкенекөл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Есперлі ауылынан оңтүстік шығысқа қарай 0,3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Кобылье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Кабань ауылынан солтүстік батысқа қарай 6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Козявочное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Айымжан ауылынан солтүстік батысқа қарай 6,7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Көлшібай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ауылынан солтүстік шығысқа қарай 6,4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ауылынан солтүстікке қарай 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1"/>
          <w:p>
            <w:pPr>
              <w:spacing w:after="20"/>
              <w:ind w:left="20"/>
              <w:jc w:val="both"/>
            </w:pPr>
            <w:r>
              <w:rPr>
                <w:rFonts w:ascii="Times New Roman"/>
                <w:b w:val="false"/>
                <w:i w:val="false"/>
                <w:color w:val="000000"/>
                <w:sz w:val="20"/>
              </w:rPr>
              <w:t>
Қопа көлі</w:t>
            </w:r>
          </w:p>
          <w:bookmarkEnd w:id="51"/>
          <w:p>
            <w:pPr>
              <w:spacing w:after="20"/>
              <w:ind w:left="20"/>
              <w:jc w:val="both"/>
            </w:pPr>
            <w:r>
              <w:rPr>
                <w:rFonts w:ascii="Times New Roman"/>
                <w:b w:val="false"/>
                <w:i w:val="false"/>
                <w:color w:val="000000"/>
                <w:sz w:val="20"/>
              </w:rPr>
              <w:t xml:space="preserve">
 (Суаткөл ауылы)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Суаткөл ауылынан шығысқа қарай 2,7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Копылов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Пресновка ауылынан оңтүстік шығысқа қарай 6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2"/>
          <w:p>
            <w:pPr>
              <w:spacing w:after="20"/>
              <w:ind w:left="20"/>
              <w:jc w:val="both"/>
            </w:pPr>
            <w:r>
              <w:rPr>
                <w:rFonts w:ascii="Times New Roman"/>
                <w:b w:val="false"/>
                <w:i w:val="false"/>
                <w:color w:val="000000"/>
                <w:sz w:val="20"/>
              </w:rPr>
              <w:t xml:space="preserve">
Святодуховка ауылынан оңтүстік батысқа қарай </w:t>
            </w:r>
          </w:p>
          <w:bookmarkEnd w:id="52"/>
          <w:p>
            <w:pPr>
              <w:spacing w:after="20"/>
              <w:ind w:left="20"/>
              <w:jc w:val="both"/>
            </w:pPr>
            <w:r>
              <w:rPr>
                <w:rFonts w:ascii="Times New Roman"/>
                <w:b w:val="false"/>
                <w:i w:val="false"/>
                <w:color w:val="000000"/>
                <w:sz w:val="20"/>
              </w:rPr>
              <w:t>
10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3"/>
          <w:p>
            <w:pPr>
              <w:spacing w:after="20"/>
              <w:ind w:left="20"/>
              <w:jc w:val="both"/>
            </w:pPr>
            <w:r>
              <w:rPr>
                <w:rFonts w:ascii="Times New Roman"/>
                <w:b w:val="false"/>
                <w:i w:val="false"/>
                <w:color w:val="000000"/>
                <w:sz w:val="20"/>
              </w:rPr>
              <w:t xml:space="preserve">
Кривое </w:t>
            </w:r>
          </w:p>
          <w:bookmarkEnd w:id="53"/>
          <w:p>
            <w:pPr>
              <w:spacing w:after="20"/>
              <w:ind w:left="20"/>
              <w:jc w:val="both"/>
            </w:pPr>
            <w:r>
              <w:rPr>
                <w:rFonts w:ascii="Times New Roman"/>
                <w:b w:val="false"/>
                <w:i w:val="false"/>
                <w:color w:val="000000"/>
                <w:sz w:val="20"/>
              </w:rPr>
              <w:t>
(Ольговка)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Ольговка ауылынан оңтүстік шығысқа қарай 4,3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Кривое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Мирное ауылынан оңтүстік шығысқа қарай 9,2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Крутояр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Чапаевка ауылынан солтүстік батысқа қарай 8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Кужи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Чапаевка ауылынан оңтүстікке қарай 0,2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Курганское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Екатериновка ауылынан солтүстікке қарай 8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4"/>
          <w:p>
            <w:pPr>
              <w:spacing w:after="20"/>
              <w:ind w:left="20"/>
              <w:jc w:val="both"/>
            </w:pPr>
            <w:r>
              <w:rPr>
                <w:rFonts w:ascii="Times New Roman"/>
                <w:b w:val="false"/>
                <w:i w:val="false"/>
                <w:color w:val="000000"/>
                <w:sz w:val="20"/>
              </w:rPr>
              <w:t xml:space="preserve">
Лагерное </w:t>
            </w:r>
          </w:p>
          <w:bookmarkEnd w:id="54"/>
          <w:p>
            <w:pPr>
              <w:spacing w:after="20"/>
              <w:ind w:left="20"/>
              <w:jc w:val="both"/>
            </w:pPr>
            <w:r>
              <w:rPr>
                <w:rFonts w:ascii="Times New Roman"/>
                <w:b w:val="false"/>
                <w:i w:val="false"/>
                <w:color w:val="000000"/>
                <w:sz w:val="20"/>
              </w:rPr>
              <w:t>
(Мирное)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Мирное ауылынан оңтүстік батысқа қарай 2,1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Лагерное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Пресновка ауылынан солтүстік батысқа қарай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Лебяжье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Сенжарка ауылынан солтүстік батысқа қарай 12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ауылынан батысқа қарай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Мақай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5"/>
          <w:p>
            <w:pPr>
              <w:spacing w:after="20"/>
              <w:ind w:left="20"/>
              <w:jc w:val="both"/>
            </w:pPr>
            <w:r>
              <w:rPr>
                <w:rFonts w:ascii="Times New Roman"/>
                <w:b w:val="false"/>
                <w:i w:val="false"/>
                <w:color w:val="000000"/>
                <w:sz w:val="20"/>
              </w:rPr>
              <w:t xml:space="preserve">
Рождественка ауылынан солтүстік шығысқа қарай </w:t>
            </w:r>
          </w:p>
          <w:bookmarkEnd w:id="55"/>
          <w:p>
            <w:pPr>
              <w:spacing w:after="20"/>
              <w:ind w:left="20"/>
              <w:jc w:val="both"/>
            </w:pPr>
            <w:r>
              <w:rPr>
                <w:rFonts w:ascii="Times New Roman"/>
                <w:b w:val="false"/>
                <w:i w:val="false"/>
                <w:color w:val="000000"/>
                <w:sz w:val="20"/>
              </w:rPr>
              <w:t>
4,8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Әуесқойлық (спорттық)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Могильное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Макарьевка ауылынан оңтүстік батысқа қарай 4,5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Молалыкөл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ауылынан оңтүстік батысқа қарай 0,8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Моховое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Кабань ауылынан солтүстік шығысқа қарай 7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Мужук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ауылынан солтүстік шығысқа қарай 7,4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Молла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Симаки ауылынан оңтүстік шығысқа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Новорыбинское (Соленое)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6"/>
          <w:p>
            <w:pPr>
              <w:spacing w:after="20"/>
              <w:ind w:left="20"/>
              <w:jc w:val="both"/>
            </w:pPr>
            <w:r>
              <w:rPr>
                <w:rFonts w:ascii="Times New Roman"/>
                <w:b w:val="false"/>
                <w:i w:val="false"/>
                <w:color w:val="000000"/>
                <w:sz w:val="20"/>
              </w:rPr>
              <w:t xml:space="preserve">
Новорыбинское ауылынан оңтүстік батысқа қарай </w:t>
            </w:r>
          </w:p>
          <w:bookmarkEnd w:id="56"/>
          <w:p>
            <w:pPr>
              <w:spacing w:after="20"/>
              <w:ind w:left="20"/>
              <w:jc w:val="both"/>
            </w:pPr>
            <w:r>
              <w:rPr>
                <w:rFonts w:ascii="Times New Roman"/>
                <w:b w:val="false"/>
                <w:i w:val="false"/>
                <w:color w:val="000000"/>
                <w:sz w:val="20"/>
              </w:rPr>
              <w:t>
0,05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7"/>
          <w:p>
            <w:pPr>
              <w:spacing w:after="20"/>
              <w:ind w:left="20"/>
              <w:jc w:val="both"/>
            </w:pPr>
            <w:r>
              <w:rPr>
                <w:rFonts w:ascii="Times New Roman"/>
                <w:b w:val="false"/>
                <w:i w:val="false"/>
                <w:color w:val="000000"/>
                <w:sz w:val="20"/>
              </w:rPr>
              <w:t xml:space="preserve">
Пестрое </w:t>
            </w:r>
          </w:p>
          <w:bookmarkEnd w:id="57"/>
          <w:p>
            <w:pPr>
              <w:spacing w:after="20"/>
              <w:ind w:left="20"/>
              <w:jc w:val="both"/>
            </w:pPr>
            <w:r>
              <w:rPr>
                <w:rFonts w:ascii="Times New Roman"/>
                <w:b w:val="false"/>
                <w:i w:val="false"/>
                <w:color w:val="000000"/>
                <w:sz w:val="20"/>
              </w:rPr>
              <w:t>
(Симаки)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Симаки ауылынан оңтүстікке қарай 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Пасынки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Пресновка ауылынан солтүстік батысқа қарай 11,5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8"/>
          <w:p>
            <w:pPr>
              <w:spacing w:after="20"/>
              <w:ind w:left="20"/>
              <w:jc w:val="both"/>
            </w:pPr>
            <w:r>
              <w:rPr>
                <w:rFonts w:ascii="Times New Roman"/>
                <w:b w:val="false"/>
                <w:i w:val="false"/>
                <w:color w:val="000000"/>
                <w:sz w:val="20"/>
              </w:rPr>
              <w:t xml:space="preserve">
Песчаное </w:t>
            </w:r>
          </w:p>
          <w:bookmarkEnd w:id="58"/>
          <w:p>
            <w:pPr>
              <w:spacing w:after="20"/>
              <w:ind w:left="20"/>
              <w:jc w:val="both"/>
            </w:pPr>
            <w:r>
              <w:rPr>
                <w:rFonts w:ascii="Times New Roman"/>
                <w:b w:val="false"/>
                <w:i w:val="false"/>
                <w:color w:val="000000"/>
                <w:sz w:val="20"/>
              </w:rPr>
              <w:t>
(Үлкен)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9"/>
          <w:p>
            <w:pPr>
              <w:spacing w:after="20"/>
              <w:ind w:left="20"/>
              <w:jc w:val="both"/>
            </w:pPr>
            <w:r>
              <w:rPr>
                <w:rFonts w:ascii="Times New Roman"/>
                <w:b w:val="false"/>
                <w:i w:val="false"/>
                <w:color w:val="000000"/>
                <w:sz w:val="20"/>
              </w:rPr>
              <w:t xml:space="preserve">
Макарьевка ауылынан солтүстік батысқа қарай </w:t>
            </w:r>
          </w:p>
          <w:bookmarkEnd w:id="59"/>
          <w:p>
            <w:pPr>
              <w:spacing w:after="20"/>
              <w:ind w:left="20"/>
              <w:jc w:val="both"/>
            </w:pPr>
            <w:r>
              <w:rPr>
                <w:rFonts w:ascii="Times New Roman"/>
                <w:b w:val="false"/>
                <w:i w:val="false"/>
                <w:color w:val="000000"/>
                <w:sz w:val="20"/>
              </w:rPr>
              <w:t>
6,5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0"/>
          <w:p>
            <w:pPr>
              <w:spacing w:after="20"/>
              <w:ind w:left="20"/>
              <w:jc w:val="both"/>
            </w:pPr>
            <w:r>
              <w:rPr>
                <w:rFonts w:ascii="Times New Roman"/>
                <w:b w:val="false"/>
                <w:i w:val="false"/>
                <w:color w:val="000000"/>
                <w:sz w:val="20"/>
              </w:rPr>
              <w:t xml:space="preserve">
Песчаное </w:t>
            </w:r>
          </w:p>
          <w:bookmarkEnd w:id="60"/>
          <w:p>
            <w:pPr>
              <w:spacing w:after="20"/>
              <w:ind w:left="20"/>
              <w:jc w:val="both"/>
            </w:pPr>
            <w:r>
              <w:rPr>
                <w:rFonts w:ascii="Times New Roman"/>
                <w:b w:val="false"/>
                <w:i w:val="false"/>
                <w:color w:val="000000"/>
                <w:sz w:val="20"/>
              </w:rPr>
              <w:t>
(Симаки)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Симаки ауылынан солтүстікке қарай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Макарьевка ауылынан солтүстік батысқа қарай 6,5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Чапаевка ауылынан солтүстік батысқа қарай 1,5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1"/>
          <w:p>
            <w:pPr>
              <w:spacing w:after="20"/>
              <w:ind w:left="20"/>
              <w:jc w:val="both"/>
            </w:pPr>
            <w:r>
              <w:rPr>
                <w:rFonts w:ascii="Times New Roman"/>
                <w:b w:val="false"/>
                <w:i w:val="false"/>
                <w:color w:val="000000"/>
                <w:sz w:val="20"/>
              </w:rPr>
              <w:t xml:space="preserve">
Песчаное </w:t>
            </w:r>
          </w:p>
          <w:bookmarkEnd w:id="61"/>
          <w:p>
            <w:pPr>
              <w:spacing w:after="20"/>
              <w:ind w:left="20"/>
              <w:jc w:val="both"/>
            </w:pPr>
            <w:r>
              <w:rPr>
                <w:rFonts w:ascii="Times New Roman"/>
                <w:b w:val="false"/>
                <w:i w:val="false"/>
                <w:color w:val="000000"/>
                <w:sz w:val="20"/>
              </w:rPr>
              <w:t>
(Песьяное)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Буденное ауылынан солтүстік шығысқа қарай 13,8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2"/>
          <w:p>
            <w:pPr>
              <w:spacing w:after="20"/>
              <w:ind w:left="20"/>
              <w:jc w:val="both"/>
            </w:pPr>
            <w:r>
              <w:rPr>
                <w:rFonts w:ascii="Times New Roman"/>
                <w:b w:val="false"/>
                <w:i w:val="false"/>
                <w:color w:val="000000"/>
                <w:sz w:val="20"/>
              </w:rPr>
              <w:t xml:space="preserve">
Песчаное </w:t>
            </w:r>
          </w:p>
          <w:bookmarkEnd w:id="62"/>
          <w:p>
            <w:pPr>
              <w:spacing w:after="20"/>
              <w:ind w:left="20"/>
              <w:jc w:val="both"/>
            </w:pPr>
            <w:r>
              <w:rPr>
                <w:rFonts w:ascii="Times New Roman"/>
                <w:b w:val="false"/>
                <w:i w:val="false"/>
                <w:color w:val="000000"/>
                <w:sz w:val="20"/>
              </w:rPr>
              <w:t>
(Пресноредуть)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3"/>
          <w:p>
            <w:pPr>
              <w:spacing w:after="20"/>
              <w:ind w:left="20"/>
              <w:jc w:val="both"/>
            </w:pPr>
            <w:r>
              <w:rPr>
                <w:rFonts w:ascii="Times New Roman"/>
                <w:b w:val="false"/>
                <w:i w:val="false"/>
                <w:color w:val="000000"/>
                <w:sz w:val="20"/>
              </w:rPr>
              <w:t>
Пресноредуть ауылынан оңтүстік батысқа қарай</w:t>
            </w:r>
          </w:p>
          <w:bookmarkEnd w:id="63"/>
          <w:p>
            <w:pPr>
              <w:spacing w:after="20"/>
              <w:ind w:left="20"/>
              <w:jc w:val="both"/>
            </w:pPr>
            <w:r>
              <w:rPr>
                <w:rFonts w:ascii="Times New Roman"/>
                <w:b w:val="false"/>
                <w:i w:val="false"/>
                <w:color w:val="000000"/>
                <w:sz w:val="20"/>
              </w:rPr>
              <w:t>
 3,5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4"/>
          <w:p>
            <w:pPr>
              <w:spacing w:after="20"/>
              <w:ind w:left="20"/>
              <w:jc w:val="both"/>
            </w:pPr>
            <w:r>
              <w:rPr>
                <w:rFonts w:ascii="Times New Roman"/>
                <w:b w:val="false"/>
                <w:i w:val="false"/>
                <w:color w:val="000000"/>
                <w:sz w:val="20"/>
              </w:rPr>
              <w:t xml:space="preserve">
Питное </w:t>
            </w:r>
          </w:p>
          <w:bookmarkEnd w:id="64"/>
          <w:p>
            <w:pPr>
              <w:spacing w:after="20"/>
              <w:ind w:left="20"/>
              <w:jc w:val="both"/>
            </w:pPr>
            <w:r>
              <w:rPr>
                <w:rFonts w:ascii="Times New Roman"/>
                <w:b w:val="false"/>
                <w:i w:val="false"/>
                <w:color w:val="000000"/>
                <w:sz w:val="20"/>
              </w:rPr>
              <w:t>
(Островское)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ауылынан оңтүстікке қарай 8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5"/>
          <w:p>
            <w:pPr>
              <w:spacing w:after="20"/>
              <w:ind w:left="20"/>
              <w:jc w:val="both"/>
            </w:pPr>
            <w:r>
              <w:rPr>
                <w:rFonts w:ascii="Times New Roman"/>
                <w:b w:val="false"/>
                <w:i w:val="false"/>
                <w:color w:val="000000"/>
                <w:sz w:val="20"/>
              </w:rPr>
              <w:t xml:space="preserve">
Питное көлі </w:t>
            </w:r>
          </w:p>
          <w:bookmarkEnd w:id="65"/>
          <w:p>
            <w:pPr>
              <w:spacing w:after="20"/>
              <w:ind w:left="20"/>
              <w:jc w:val="both"/>
            </w:pPr>
            <w:r>
              <w:rPr>
                <w:rFonts w:ascii="Times New Roman"/>
                <w:b w:val="false"/>
                <w:i w:val="false"/>
                <w:color w:val="000000"/>
                <w:sz w:val="20"/>
              </w:rPr>
              <w:t>
(Кабань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Кабань ауылынан оңтүстікке қарай 0,3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Пресновка ауылынан батысқа қарай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6"/>
          <w:p>
            <w:pPr>
              <w:spacing w:after="20"/>
              <w:ind w:left="20"/>
              <w:jc w:val="both"/>
            </w:pPr>
            <w:r>
              <w:rPr>
                <w:rFonts w:ascii="Times New Roman"/>
                <w:b w:val="false"/>
                <w:i w:val="false"/>
                <w:color w:val="000000"/>
                <w:sz w:val="20"/>
              </w:rPr>
              <w:t>
Питное</w:t>
            </w:r>
          </w:p>
          <w:bookmarkEnd w:id="66"/>
          <w:p>
            <w:pPr>
              <w:spacing w:after="20"/>
              <w:ind w:left="20"/>
              <w:jc w:val="both"/>
            </w:pPr>
            <w:r>
              <w:rPr>
                <w:rFonts w:ascii="Times New Roman"/>
                <w:b w:val="false"/>
                <w:i w:val="false"/>
                <w:color w:val="000000"/>
                <w:sz w:val="20"/>
              </w:rPr>
              <w:t>
(Казанка)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ауылынан оңтүстікке қарай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7"/>
          <w:p>
            <w:pPr>
              <w:spacing w:after="20"/>
              <w:ind w:left="20"/>
              <w:jc w:val="both"/>
            </w:pPr>
            <w:r>
              <w:rPr>
                <w:rFonts w:ascii="Times New Roman"/>
                <w:b w:val="false"/>
                <w:i w:val="false"/>
                <w:color w:val="000000"/>
                <w:sz w:val="20"/>
              </w:rPr>
              <w:t xml:space="preserve">
Питное </w:t>
            </w:r>
          </w:p>
          <w:bookmarkEnd w:id="67"/>
          <w:p>
            <w:pPr>
              <w:spacing w:after="20"/>
              <w:ind w:left="20"/>
              <w:jc w:val="both"/>
            </w:pPr>
            <w:r>
              <w:rPr>
                <w:rFonts w:ascii="Times New Roman"/>
                <w:b w:val="false"/>
                <w:i w:val="false"/>
                <w:color w:val="000000"/>
                <w:sz w:val="20"/>
              </w:rPr>
              <w:t>
(Богатое)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Железное ауылынан солтүстік шығысқа қарай 8,7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8"/>
          <w:p>
            <w:pPr>
              <w:spacing w:after="20"/>
              <w:ind w:left="20"/>
              <w:jc w:val="both"/>
            </w:pPr>
            <w:r>
              <w:rPr>
                <w:rFonts w:ascii="Times New Roman"/>
                <w:b w:val="false"/>
                <w:i w:val="false"/>
                <w:color w:val="000000"/>
                <w:sz w:val="20"/>
              </w:rPr>
              <w:t xml:space="preserve">
Питное </w:t>
            </w:r>
          </w:p>
          <w:bookmarkEnd w:id="68"/>
          <w:p>
            <w:pPr>
              <w:spacing w:after="20"/>
              <w:ind w:left="20"/>
              <w:jc w:val="both"/>
            </w:pPr>
            <w:r>
              <w:rPr>
                <w:rFonts w:ascii="Times New Roman"/>
                <w:b w:val="false"/>
                <w:i w:val="false"/>
                <w:color w:val="000000"/>
                <w:sz w:val="20"/>
              </w:rPr>
              <w:t>
(Миролюбов)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9"/>
          <w:p>
            <w:pPr>
              <w:spacing w:after="20"/>
              <w:ind w:left="20"/>
              <w:jc w:val="both"/>
            </w:pPr>
            <w:r>
              <w:rPr>
                <w:rFonts w:ascii="Times New Roman"/>
                <w:b w:val="false"/>
                <w:i w:val="false"/>
                <w:color w:val="000000"/>
                <w:sz w:val="20"/>
              </w:rPr>
              <w:t xml:space="preserve">
Миролюбов ауылынан солтүстікке қарай </w:t>
            </w:r>
          </w:p>
          <w:bookmarkEnd w:id="69"/>
          <w:p>
            <w:pPr>
              <w:spacing w:after="20"/>
              <w:ind w:left="20"/>
              <w:jc w:val="both"/>
            </w:pPr>
            <w:r>
              <w:rPr>
                <w:rFonts w:ascii="Times New Roman"/>
                <w:b w:val="false"/>
                <w:i w:val="false"/>
                <w:color w:val="000000"/>
                <w:sz w:val="20"/>
              </w:rPr>
              <w:t>
0,05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0"/>
          <w:p>
            <w:pPr>
              <w:spacing w:after="20"/>
              <w:ind w:left="20"/>
              <w:jc w:val="both"/>
            </w:pPr>
            <w:r>
              <w:rPr>
                <w:rFonts w:ascii="Times New Roman"/>
                <w:b w:val="false"/>
                <w:i w:val="false"/>
                <w:color w:val="000000"/>
                <w:sz w:val="20"/>
              </w:rPr>
              <w:t xml:space="preserve">
Питное </w:t>
            </w:r>
          </w:p>
          <w:bookmarkEnd w:id="70"/>
          <w:p>
            <w:pPr>
              <w:spacing w:after="20"/>
              <w:ind w:left="20"/>
              <w:jc w:val="both"/>
            </w:pPr>
            <w:r>
              <w:rPr>
                <w:rFonts w:ascii="Times New Roman"/>
                <w:b w:val="false"/>
                <w:i w:val="false"/>
                <w:color w:val="000000"/>
                <w:sz w:val="20"/>
              </w:rPr>
              <w:t>
(Новорыбинка)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Новорыбинка ауылынан солтүстікке қарай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1"/>
          <w:p>
            <w:pPr>
              <w:spacing w:after="20"/>
              <w:ind w:left="20"/>
              <w:jc w:val="both"/>
            </w:pPr>
            <w:r>
              <w:rPr>
                <w:rFonts w:ascii="Times New Roman"/>
                <w:b w:val="false"/>
                <w:i w:val="false"/>
                <w:color w:val="000000"/>
                <w:sz w:val="20"/>
              </w:rPr>
              <w:t xml:space="preserve">
Благовещенка ауылынан солтүстік шығысқа қарай </w:t>
            </w:r>
          </w:p>
          <w:bookmarkEnd w:id="71"/>
          <w:p>
            <w:pPr>
              <w:spacing w:after="20"/>
              <w:ind w:left="20"/>
              <w:jc w:val="both"/>
            </w:pPr>
            <w:r>
              <w:rPr>
                <w:rFonts w:ascii="Times New Roman"/>
                <w:b w:val="false"/>
                <w:i w:val="false"/>
                <w:color w:val="000000"/>
                <w:sz w:val="20"/>
              </w:rPr>
              <w:t>
6,9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Пьянков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Кабань ауылынан солтүстік батысқа қарай 4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Расплатное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2"/>
          <w:p>
            <w:pPr>
              <w:spacing w:after="20"/>
              <w:ind w:left="20"/>
              <w:jc w:val="both"/>
            </w:pPr>
            <w:r>
              <w:rPr>
                <w:rFonts w:ascii="Times New Roman"/>
                <w:b w:val="false"/>
                <w:i w:val="false"/>
                <w:color w:val="000000"/>
                <w:sz w:val="20"/>
              </w:rPr>
              <w:t xml:space="preserve">
Святодуховка ауылынан оңтүстік шығысқа қарай </w:t>
            </w:r>
          </w:p>
          <w:bookmarkEnd w:id="72"/>
          <w:p>
            <w:pPr>
              <w:spacing w:after="20"/>
              <w:ind w:left="20"/>
              <w:jc w:val="both"/>
            </w:pPr>
            <w:r>
              <w:rPr>
                <w:rFonts w:ascii="Times New Roman"/>
                <w:b w:val="false"/>
                <w:i w:val="false"/>
                <w:color w:val="000000"/>
                <w:sz w:val="20"/>
              </w:rPr>
              <w:t>
4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Симаки ауылынан оңтүстік батысқа қарай 1,7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3"/>
          <w:p>
            <w:pPr>
              <w:spacing w:after="20"/>
              <w:ind w:left="20"/>
              <w:jc w:val="both"/>
            </w:pPr>
            <w:r>
              <w:rPr>
                <w:rFonts w:ascii="Times New Roman"/>
                <w:b w:val="false"/>
                <w:i w:val="false"/>
                <w:color w:val="000000"/>
                <w:sz w:val="20"/>
              </w:rPr>
              <w:t xml:space="preserve">
Сладкое </w:t>
            </w:r>
          </w:p>
          <w:bookmarkEnd w:id="73"/>
          <w:p>
            <w:pPr>
              <w:spacing w:after="20"/>
              <w:ind w:left="20"/>
              <w:jc w:val="both"/>
            </w:pPr>
            <w:r>
              <w:rPr>
                <w:rFonts w:ascii="Times New Roman"/>
                <w:b w:val="false"/>
                <w:i w:val="false"/>
                <w:color w:val="000000"/>
                <w:sz w:val="20"/>
              </w:rPr>
              <w:t>
(Домашнее)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Буденное ауылынан солтүстік батысқа қарай 9,8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Сладкое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Чапаевка ауылынан солтүстік батысқа қарай 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Семилов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ауылынан солтүстік шығысқа қарай 7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Сидельников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Пресноредуть ауылынан оңтүстікке қарай 4,5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Сливное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Буденное ауылынан солтүстік солтүстік шығысқа қарай 13,2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Собачье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4"/>
          <w:p>
            <w:pPr>
              <w:spacing w:after="20"/>
              <w:ind w:left="20"/>
              <w:jc w:val="both"/>
            </w:pPr>
            <w:r>
              <w:rPr>
                <w:rFonts w:ascii="Times New Roman"/>
                <w:b w:val="false"/>
                <w:i w:val="false"/>
                <w:color w:val="000000"/>
                <w:sz w:val="20"/>
              </w:rPr>
              <w:t xml:space="preserve">
Ястребиновка ауылынан солтүстік батысқа </w:t>
            </w:r>
          </w:p>
          <w:bookmarkEnd w:id="74"/>
          <w:p>
            <w:pPr>
              <w:spacing w:after="20"/>
              <w:ind w:left="20"/>
              <w:jc w:val="both"/>
            </w:pPr>
            <w:r>
              <w:rPr>
                <w:rFonts w:ascii="Times New Roman"/>
                <w:b w:val="false"/>
                <w:i w:val="false"/>
                <w:color w:val="000000"/>
                <w:sz w:val="20"/>
              </w:rPr>
              <w:t>
қарай 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5"/>
          <w:p>
            <w:pPr>
              <w:spacing w:after="20"/>
              <w:ind w:left="20"/>
              <w:jc w:val="both"/>
            </w:pPr>
            <w:r>
              <w:rPr>
                <w:rFonts w:ascii="Times New Roman"/>
                <w:b w:val="false"/>
                <w:i w:val="false"/>
                <w:color w:val="000000"/>
                <w:sz w:val="20"/>
              </w:rPr>
              <w:t xml:space="preserve">
Соленое </w:t>
            </w:r>
          </w:p>
          <w:bookmarkEnd w:id="75"/>
          <w:p>
            <w:pPr>
              <w:spacing w:after="20"/>
              <w:ind w:left="20"/>
              <w:jc w:val="both"/>
            </w:pPr>
            <w:r>
              <w:rPr>
                <w:rFonts w:ascii="Times New Roman"/>
                <w:b w:val="false"/>
                <w:i w:val="false"/>
                <w:color w:val="000000"/>
                <w:sz w:val="20"/>
              </w:rPr>
              <w:t xml:space="preserve">
(Благовещенка) көлі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Благовещенка ауылынан солтүстікке қарай 0,7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6"/>
          <w:p>
            <w:pPr>
              <w:spacing w:after="20"/>
              <w:ind w:left="20"/>
              <w:jc w:val="both"/>
            </w:pPr>
            <w:r>
              <w:rPr>
                <w:rFonts w:ascii="Times New Roman"/>
                <w:b w:val="false"/>
                <w:i w:val="false"/>
                <w:color w:val="000000"/>
                <w:sz w:val="20"/>
              </w:rPr>
              <w:t>
Соленое</w:t>
            </w:r>
          </w:p>
          <w:bookmarkEnd w:id="76"/>
          <w:p>
            <w:pPr>
              <w:spacing w:after="20"/>
              <w:ind w:left="20"/>
              <w:jc w:val="both"/>
            </w:pPr>
            <w:r>
              <w:rPr>
                <w:rFonts w:ascii="Times New Roman"/>
                <w:b w:val="false"/>
                <w:i w:val="false"/>
                <w:color w:val="000000"/>
                <w:sz w:val="20"/>
              </w:rPr>
              <w:t xml:space="preserve">
(Сенжарка) көлі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Сенжарка ауылынан солтүстік батысқа қарай 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Соленое Дальнее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Благовещенка ауылынан солтүстік шығысқа қарай 5,7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Соленое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Кладбинка ауылынан солтүстік батысқа қарай 4,9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Соленое (Айтуар)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7"/>
          <w:p>
            <w:pPr>
              <w:spacing w:after="20"/>
              <w:ind w:left="20"/>
              <w:jc w:val="both"/>
            </w:pPr>
            <w:r>
              <w:rPr>
                <w:rFonts w:ascii="Times New Roman"/>
                <w:b w:val="false"/>
                <w:i w:val="false"/>
                <w:color w:val="000000"/>
                <w:sz w:val="20"/>
              </w:rPr>
              <w:t xml:space="preserve">
Айтуар ауылынан шығысқа </w:t>
            </w:r>
          </w:p>
          <w:bookmarkEnd w:id="77"/>
          <w:p>
            <w:pPr>
              <w:spacing w:after="20"/>
              <w:ind w:left="20"/>
              <w:jc w:val="both"/>
            </w:pPr>
            <w:r>
              <w:rPr>
                <w:rFonts w:ascii="Times New Roman"/>
                <w:b w:val="false"/>
                <w:i w:val="false"/>
                <w:color w:val="000000"/>
                <w:sz w:val="20"/>
              </w:rPr>
              <w:t>
қарай 3,7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Сосновое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ауылынан солтүстік шығысқа қарай 6,2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Суаткөл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Благовещенка ауылынан оңтүстік шығысқа қарай 10,5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Суаткөл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Озерное ауылынан оңтүстік шығысқа қарай 0,5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8"/>
          <w:p>
            <w:pPr>
              <w:spacing w:after="20"/>
              <w:ind w:left="20"/>
              <w:jc w:val="both"/>
            </w:pPr>
            <w:r>
              <w:rPr>
                <w:rFonts w:ascii="Times New Roman"/>
                <w:b w:val="false"/>
                <w:i w:val="false"/>
                <w:color w:val="000000"/>
                <w:sz w:val="20"/>
              </w:rPr>
              <w:t xml:space="preserve">
Суаткөл </w:t>
            </w:r>
          </w:p>
          <w:bookmarkEnd w:id="78"/>
          <w:p>
            <w:pPr>
              <w:spacing w:after="20"/>
              <w:ind w:left="20"/>
              <w:jc w:val="both"/>
            </w:pPr>
            <w:r>
              <w:rPr>
                <w:rFonts w:ascii="Times New Roman"/>
                <w:b w:val="false"/>
                <w:i w:val="false"/>
                <w:color w:val="000000"/>
                <w:sz w:val="20"/>
              </w:rPr>
              <w:t>
(Имантай)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 ауылынан шығысқа қарай 7,8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9"/>
          <w:p>
            <w:pPr>
              <w:spacing w:after="20"/>
              <w:ind w:left="20"/>
              <w:jc w:val="both"/>
            </w:pPr>
            <w:r>
              <w:rPr>
                <w:rFonts w:ascii="Times New Roman"/>
                <w:b w:val="false"/>
                <w:i w:val="false"/>
                <w:color w:val="000000"/>
                <w:sz w:val="20"/>
              </w:rPr>
              <w:t xml:space="preserve">
Суаткөл </w:t>
            </w:r>
          </w:p>
          <w:bookmarkEnd w:id="79"/>
          <w:p>
            <w:pPr>
              <w:spacing w:after="20"/>
              <w:ind w:left="20"/>
              <w:jc w:val="both"/>
            </w:pPr>
            <w:r>
              <w:rPr>
                <w:rFonts w:ascii="Times New Roman"/>
                <w:b w:val="false"/>
                <w:i w:val="false"/>
                <w:color w:val="000000"/>
                <w:sz w:val="20"/>
              </w:rPr>
              <w:t>
(Кіші)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Бике ауылынан оңтүстік шығысқа қарай 5,6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Сауыткөл (Шорохов)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ауылынан батысқа қарай 0,3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Табунное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Пресновка ауылынан оңтүстік шығысқа қарай 3,5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0"/>
          <w:p>
            <w:pPr>
              <w:spacing w:after="20"/>
              <w:ind w:left="20"/>
              <w:jc w:val="both"/>
            </w:pPr>
            <w:r>
              <w:rPr>
                <w:rFonts w:ascii="Times New Roman"/>
                <w:b w:val="false"/>
                <w:i w:val="false"/>
                <w:color w:val="000000"/>
                <w:sz w:val="20"/>
              </w:rPr>
              <w:t xml:space="preserve">
Украинское ауылынан солтүстік батысқа қарай </w:t>
            </w:r>
          </w:p>
          <w:bookmarkEnd w:id="80"/>
          <w:p>
            <w:pPr>
              <w:spacing w:after="20"/>
              <w:ind w:left="20"/>
              <w:jc w:val="both"/>
            </w:pPr>
            <w:r>
              <w:rPr>
                <w:rFonts w:ascii="Times New Roman"/>
                <w:b w:val="false"/>
                <w:i w:val="false"/>
                <w:color w:val="000000"/>
                <w:sz w:val="20"/>
              </w:rPr>
              <w:t>
6,2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Текесары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ауылынан солтүстік шығысқа қарай 2,3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Тоқсанбай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Макарьевка ауылынан оңтүстік шығысқа қарай 8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Толыбай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Макарьевка ауылынан оңтүстік батысқа қарай 7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Тұлымбай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Богдановка ауылынан оңтүстікке қарай 0,4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Угловое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1"/>
          <w:p>
            <w:pPr>
              <w:spacing w:after="20"/>
              <w:ind w:left="20"/>
              <w:jc w:val="both"/>
            </w:pPr>
            <w:r>
              <w:rPr>
                <w:rFonts w:ascii="Times New Roman"/>
                <w:b w:val="false"/>
                <w:i w:val="false"/>
                <w:color w:val="000000"/>
                <w:sz w:val="20"/>
              </w:rPr>
              <w:t xml:space="preserve">
Троицкое аулынан солтүстік солтүстік шығысқа қарай </w:t>
            </w:r>
          </w:p>
          <w:bookmarkEnd w:id="81"/>
          <w:p>
            <w:pPr>
              <w:spacing w:after="20"/>
              <w:ind w:left="20"/>
              <w:jc w:val="both"/>
            </w:pPr>
            <w:r>
              <w:rPr>
                <w:rFonts w:ascii="Times New Roman"/>
                <w:b w:val="false"/>
                <w:i w:val="false"/>
                <w:color w:val="000000"/>
                <w:sz w:val="20"/>
              </w:rPr>
              <w:t>
8,5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Үзбақан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Светлое ауылынан батысқа қарай 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ауылынан оңтүстікке қарай 7,5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Сәбит ауылынан оңтүстік шығысқа қарай 0,8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Есперлі ауылынан оңтүстік шығысқа қарай 1,5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2"/>
          <w:p>
            <w:pPr>
              <w:spacing w:after="20"/>
              <w:ind w:left="20"/>
              <w:jc w:val="both"/>
            </w:pPr>
            <w:r>
              <w:rPr>
                <w:rFonts w:ascii="Times New Roman"/>
                <w:b w:val="false"/>
                <w:i w:val="false"/>
                <w:color w:val="000000"/>
                <w:sz w:val="20"/>
              </w:rPr>
              <w:t xml:space="preserve">
Үлкенкөл </w:t>
            </w:r>
          </w:p>
          <w:bookmarkEnd w:id="82"/>
          <w:p>
            <w:pPr>
              <w:spacing w:after="20"/>
              <w:ind w:left="20"/>
              <w:jc w:val="both"/>
            </w:pPr>
            <w:r>
              <w:rPr>
                <w:rFonts w:ascii="Times New Roman"/>
                <w:b w:val="false"/>
                <w:i w:val="false"/>
                <w:color w:val="000000"/>
                <w:sz w:val="20"/>
              </w:rPr>
              <w:t>
(Утятник)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Қарақамыс ауылынан оңтүстік шығысқа қарай 3,5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Үлкенсор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3"/>
          <w:p>
            <w:pPr>
              <w:spacing w:after="20"/>
              <w:ind w:left="20"/>
              <w:jc w:val="both"/>
            </w:pPr>
            <w:r>
              <w:rPr>
                <w:rFonts w:ascii="Times New Roman"/>
                <w:b w:val="false"/>
                <w:i w:val="false"/>
                <w:color w:val="000000"/>
                <w:sz w:val="20"/>
              </w:rPr>
              <w:t xml:space="preserve">
Благовещенка ауылынан солтүстік батысқа қарай </w:t>
            </w:r>
          </w:p>
          <w:bookmarkEnd w:id="83"/>
          <w:p>
            <w:pPr>
              <w:spacing w:after="20"/>
              <w:ind w:left="20"/>
              <w:jc w:val="both"/>
            </w:pPr>
            <w:r>
              <w:rPr>
                <w:rFonts w:ascii="Times New Roman"/>
                <w:b w:val="false"/>
                <w:i w:val="false"/>
                <w:color w:val="000000"/>
                <w:sz w:val="20"/>
              </w:rPr>
              <w:t>
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Утиное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ауылынан солтүстікке қарай 2,3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Утков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Айымжан ауылынан солтүстік шығысқа қарай 4,6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Церковное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Макарьевка ауылынан солтүстікке қарай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ауылынан солтүстік шығысқа қарай 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Архангелка ауылынан оңтүстік батысқа қарай 3,5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4"/>
          <w:p>
            <w:pPr>
              <w:spacing w:after="20"/>
              <w:ind w:left="20"/>
              <w:jc w:val="both"/>
            </w:pPr>
            <w:r>
              <w:rPr>
                <w:rFonts w:ascii="Times New Roman"/>
                <w:b w:val="false"/>
                <w:i w:val="false"/>
                <w:color w:val="000000"/>
                <w:sz w:val="20"/>
              </w:rPr>
              <w:t xml:space="preserve">
Чистое көлі </w:t>
            </w:r>
          </w:p>
          <w:bookmarkEnd w:id="84"/>
          <w:p>
            <w:pPr>
              <w:spacing w:after="20"/>
              <w:ind w:left="20"/>
              <w:jc w:val="both"/>
            </w:pPr>
            <w:r>
              <w:rPr>
                <w:rFonts w:ascii="Times New Roman"/>
                <w:b w:val="false"/>
                <w:i w:val="false"/>
                <w:color w:val="000000"/>
                <w:sz w:val="20"/>
              </w:rPr>
              <w:t>
(Чапаевка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Чапаевка ауылынан солтүстікке қарай 3,2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Шынтемір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ауылынан солтүстікке қарай 2,2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Шорохов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ауылынан солтүстік батысқа қарай 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Шубное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Макарьевка ауылынан батысқа қарай 7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Щитов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Пресновка ауылынан шығысқа қарай 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Ягодное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Екатериновка ауылынан оңтүстік шығысқа қарай 7,5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Макарьевка ауылынан оңтүстік батысқа қарай 4,7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Ястребиновское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Ястребинка ауылынан оңтүстік батысқа қарай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Алуа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Алуа ауылынан солтүстікке қарай 0,8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Армяжье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Успенка ауылынан батысқа қарай 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Баранов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ауылынан батысқа қарай 0,4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Зарослое ауылынан оңтүстік батысқа қарай 4,1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Большое Соленое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Полтавка ауылынан солтүстік шығысқа қарай 0,5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ауылынан солтүстік батысқа қарай 3,5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Зарослое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Зарослое ауылынан батысқа қарай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Звездочка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5"/>
          <w:p>
            <w:pPr>
              <w:spacing w:after="20"/>
              <w:ind w:left="20"/>
              <w:jc w:val="both"/>
            </w:pPr>
            <w:r>
              <w:rPr>
                <w:rFonts w:ascii="Times New Roman"/>
                <w:b w:val="false"/>
                <w:i w:val="false"/>
                <w:color w:val="000000"/>
                <w:sz w:val="20"/>
              </w:rPr>
              <w:t xml:space="preserve">
Октябрьское ауылынан солтүстік батысқа қарай </w:t>
            </w:r>
          </w:p>
          <w:bookmarkEnd w:id="85"/>
          <w:p>
            <w:pPr>
              <w:spacing w:after="20"/>
              <w:ind w:left="20"/>
              <w:jc w:val="both"/>
            </w:pPr>
            <w:r>
              <w:rPr>
                <w:rFonts w:ascii="Times New Roman"/>
                <w:b w:val="false"/>
                <w:i w:val="false"/>
                <w:color w:val="000000"/>
                <w:sz w:val="20"/>
              </w:rPr>
              <w:t>
1,8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Камышлов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Ганькин ауылынан оңтүстікке қарай 0,8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Қарабол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Таман ауылынан батысқа қарай 5,9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ауылынан батысқа қарай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Медвежье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Чистовское ауылынан батысқа қарай 0,15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Полудин ауылынан оңтүстікке қарай 0,3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Половинное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Полудин ауылынан шығысқа қарай 4,6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Пронькин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Успенка ауылынан батысқа қарай 0,2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Рявкин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Рявкин ауылынан батысқа қарай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Сазсай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Придорожное ауылынан солтүстік батысқа қарай 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Сарыбалық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6"/>
          <w:p>
            <w:pPr>
              <w:spacing w:after="20"/>
              <w:ind w:left="20"/>
              <w:jc w:val="both"/>
            </w:pPr>
            <w:r>
              <w:rPr>
                <w:rFonts w:ascii="Times New Roman"/>
                <w:b w:val="false"/>
                <w:i w:val="false"/>
                <w:color w:val="000000"/>
                <w:sz w:val="20"/>
              </w:rPr>
              <w:t xml:space="preserve">
Октябрьское ауылынан солтүстік батысқа қарай </w:t>
            </w:r>
          </w:p>
          <w:bookmarkEnd w:id="86"/>
          <w:p>
            <w:pPr>
              <w:spacing w:after="20"/>
              <w:ind w:left="20"/>
              <w:jc w:val="both"/>
            </w:pPr>
            <w:r>
              <w:rPr>
                <w:rFonts w:ascii="Times New Roman"/>
                <w:b w:val="false"/>
                <w:i w:val="false"/>
                <w:color w:val="000000"/>
                <w:sz w:val="20"/>
              </w:rPr>
              <w:t>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Соленое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Қарақоға ауылынан солтүстікке қарай 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7"/>
          <w:p>
            <w:pPr>
              <w:spacing w:after="20"/>
              <w:ind w:left="20"/>
              <w:jc w:val="both"/>
            </w:pPr>
            <w:r>
              <w:rPr>
                <w:rFonts w:ascii="Times New Roman"/>
                <w:b w:val="false"/>
                <w:i w:val="false"/>
                <w:color w:val="000000"/>
                <w:sz w:val="20"/>
              </w:rPr>
              <w:t xml:space="preserve">
Соленое </w:t>
            </w:r>
          </w:p>
          <w:bookmarkEnd w:id="87"/>
          <w:p>
            <w:pPr>
              <w:spacing w:after="20"/>
              <w:ind w:left="20"/>
              <w:jc w:val="both"/>
            </w:pPr>
            <w:r>
              <w:rPr>
                <w:rFonts w:ascii="Times New Roman"/>
                <w:b w:val="false"/>
                <w:i w:val="false"/>
                <w:color w:val="000000"/>
                <w:sz w:val="20"/>
              </w:rPr>
              <w:t>
(Медвежка)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Медвежка ауылынан оңтүстік батысқа қарай 1,3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Солодка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Қарақоға ауылынан солтүстік батысқа қарай 0,8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Таман ауылынан оңтүстік батысқа қарай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Бабаш өзбойы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Якорь ауылынан шығысқа қарай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Байсал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Байсал ауылынан шығысқа қарай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Башкир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Архангелка ауылынан шығысқа қарай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Белое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Пеньков ауылынан оңтүстік шығысқа қарай 4,8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Сумное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Сумное ауылынан батысқа қарай 2,6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Биктеш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Тоқшын ауылынан солтүстік батысқа қарай 5,1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Пузыриха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Налобин ауылынан оңтүстік шығысқа қарай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Бугровое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Бугровое ауылынан батысқа қарай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Волков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Николаевка ауылынан оңтүстікке қарай 3,5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Волченок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Николаевка ауылынан оңтүстік батысқа қарай 1,8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Гайдуков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Гайдуков ауылынан батысқа қарай 0,1 километра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Налобин ауылынан солтүстік батысқа қарай 1,6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Глубокое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ауылынан солтүстік батысқа қарай 1,4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8"/>
          <w:p>
            <w:pPr>
              <w:spacing w:after="20"/>
              <w:ind w:left="20"/>
              <w:jc w:val="both"/>
            </w:pPr>
            <w:r>
              <w:rPr>
                <w:rFonts w:ascii="Times New Roman"/>
                <w:b w:val="false"/>
                <w:i w:val="false"/>
                <w:color w:val="000000"/>
                <w:sz w:val="20"/>
              </w:rPr>
              <w:t xml:space="preserve">
Гусиное </w:t>
            </w:r>
          </w:p>
          <w:bookmarkEnd w:id="88"/>
          <w:p>
            <w:pPr>
              <w:spacing w:after="20"/>
              <w:ind w:left="20"/>
              <w:jc w:val="both"/>
            </w:pPr>
            <w:r>
              <w:rPr>
                <w:rFonts w:ascii="Times New Roman"/>
                <w:b w:val="false"/>
                <w:i w:val="false"/>
                <w:color w:val="000000"/>
                <w:sz w:val="20"/>
              </w:rPr>
              <w:t>
(Асанов)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Асанов ауылынан оңтүстік шығысқа қарай 7,5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Гусиное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Бескөл ауылынан солтүстік шығысқа қарай 0,3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9"/>
          <w:p>
            <w:pPr>
              <w:spacing w:after="20"/>
              <w:ind w:left="20"/>
              <w:jc w:val="both"/>
            </w:pPr>
            <w:r>
              <w:rPr>
                <w:rFonts w:ascii="Times New Roman"/>
                <w:b w:val="false"/>
                <w:i w:val="false"/>
                <w:color w:val="000000"/>
                <w:sz w:val="20"/>
              </w:rPr>
              <w:t xml:space="preserve">
Гусиное </w:t>
            </w:r>
          </w:p>
          <w:bookmarkEnd w:id="89"/>
          <w:p>
            <w:pPr>
              <w:spacing w:after="20"/>
              <w:ind w:left="20"/>
              <w:jc w:val="both"/>
            </w:pPr>
            <w:r>
              <w:rPr>
                <w:rFonts w:ascii="Times New Roman"/>
                <w:b w:val="false"/>
                <w:i w:val="false"/>
                <w:color w:val="000000"/>
                <w:sz w:val="20"/>
              </w:rPr>
              <w:t>
(Желяков)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Желяков ауылынан шығысқа қарай 2,3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0"/>
          <w:p>
            <w:pPr>
              <w:spacing w:after="20"/>
              <w:ind w:left="20"/>
              <w:jc w:val="both"/>
            </w:pPr>
            <w:r>
              <w:rPr>
                <w:rFonts w:ascii="Times New Roman"/>
                <w:b w:val="false"/>
                <w:i w:val="false"/>
                <w:color w:val="000000"/>
                <w:sz w:val="20"/>
              </w:rPr>
              <w:t xml:space="preserve">
Гусиное </w:t>
            </w:r>
          </w:p>
          <w:bookmarkEnd w:id="90"/>
          <w:p>
            <w:pPr>
              <w:spacing w:after="20"/>
              <w:ind w:left="20"/>
              <w:jc w:val="both"/>
            </w:pPr>
            <w:r>
              <w:rPr>
                <w:rFonts w:ascii="Times New Roman"/>
                <w:b w:val="false"/>
                <w:i w:val="false"/>
                <w:color w:val="000000"/>
                <w:sz w:val="20"/>
              </w:rPr>
              <w:t>
(Кіші)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ауылынан солтүстікке қарай 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Даньков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Кустовое ауылынан оңтүстік батысқа қарай 2,8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 қоршамада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Демкин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Налобин ауылынан оңтүстік шығысқа қарай 0,05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Долбилов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Прибрежное ауылынан оңтүстік батысқа қарай 2,5 километр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Трудовое ауылынан солтүстік батысқа қарай 8,2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Жаманов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Сумное ауылынан оңтүстік батысқа қарай 1,5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ауылынан солтүстікке қарай 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Желяков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Желяков ауылынан солтүстікке қарай 0,2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Желяков өзбойы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Желяков ауылынан солтүстік шығысқа қарай 1,5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Әуесқойлық (спорттық)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Забочное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Соколовка ауылынан солтүстікке қарай 0,6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Зверобойное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Налобин ауылынан оңтүстікке қарай 2,7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Метлишин ауылынан солтүстік батысқа қарай 3,2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1"/>
          <w:p>
            <w:pPr>
              <w:spacing w:after="20"/>
              <w:ind w:left="20"/>
              <w:jc w:val="both"/>
            </w:pPr>
            <w:r>
              <w:rPr>
                <w:rFonts w:ascii="Times New Roman"/>
                <w:b w:val="false"/>
                <w:i w:val="false"/>
                <w:color w:val="000000"/>
                <w:sz w:val="20"/>
              </w:rPr>
              <w:t xml:space="preserve">
Земляное </w:t>
            </w:r>
          </w:p>
          <w:bookmarkEnd w:id="91"/>
          <w:p>
            <w:pPr>
              <w:spacing w:after="20"/>
              <w:ind w:left="20"/>
              <w:jc w:val="both"/>
            </w:pPr>
            <w:r>
              <w:rPr>
                <w:rFonts w:ascii="Times New Roman"/>
                <w:b w:val="false"/>
                <w:i w:val="false"/>
                <w:color w:val="000000"/>
                <w:sz w:val="20"/>
              </w:rPr>
              <w:t>
(Бугровое)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Бугровое ауылынан оңтүстік шығысқа қарай 3,5 километр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Зоринское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2"/>
          <w:p>
            <w:pPr>
              <w:spacing w:after="20"/>
              <w:ind w:left="20"/>
              <w:jc w:val="both"/>
            </w:pPr>
            <w:r>
              <w:rPr>
                <w:rFonts w:ascii="Times New Roman"/>
                <w:b w:val="false"/>
                <w:i w:val="false"/>
                <w:color w:val="000000"/>
                <w:sz w:val="20"/>
              </w:rPr>
              <w:t xml:space="preserve">
Кондратовка ауылынан оңтүстік батысқа қарай </w:t>
            </w:r>
          </w:p>
          <w:bookmarkEnd w:id="92"/>
          <w:p>
            <w:pPr>
              <w:spacing w:after="20"/>
              <w:ind w:left="20"/>
              <w:jc w:val="both"/>
            </w:pPr>
            <w:r>
              <w:rPr>
                <w:rFonts w:ascii="Times New Roman"/>
                <w:b w:val="false"/>
                <w:i w:val="false"/>
                <w:color w:val="000000"/>
                <w:sz w:val="20"/>
              </w:rPr>
              <w:t>
3,8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Исаков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Исаковка ауылынан батысқа қарай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3"/>
          <w:p>
            <w:pPr>
              <w:spacing w:after="20"/>
              <w:ind w:left="20"/>
              <w:jc w:val="both"/>
            </w:pPr>
            <w:r>
              <w:rPr>
                <w:rFonts w:ascii="Times New Roman"/>
                <w:b w:val="false"/>
                <w:i w:val="false"/>
                <w:color w:val="000000"/>
                <w:sz w:val="20"/>
              </w:rPr>
              <w:t xml:space="preserve">
Есіл өзенінің </w:t>
            </w:r>
          </w:p>
          <w:bookmarkEnd w:id="93"/>
          <w:p>
            <w:pPr>
              <w:spacing w:after="20"/>
              <w:ind w:left="20"/>
              <w:jc w:val="both"/>
            </w:pPr>
            <w:r>
              <w:rPr>
                <w:rFonts w:ascii="Times New Roman"/>
                <w:b w:val="false"/>
                <w:i w:val="false"/>
                <w:color w:val="000000"/>
                <w:sz w:val="20"/>
              </w:rPr>
              <w:t>
№ 1 жайылмасы (Қызылжар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 Семипалатное ауылынан Петропавл қаласының теміржол көпіріне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4"/>
          <w:p>
            <w:pPr>
              <w:spacing w:after="20"/>
              <w:ind w:left="20"/>
              <w:jc w:val="both"/>
            </w:pPr>
            <w:r>
              <w:rPr>
                <w:rFonts w:ascii="Times New Roman"/>
                <w:b w:val="false"/>
                <w:i w:val="false"/>
                <w:color w:val="000000"/>
                <w:sz w:val="20"/>
              </w:rPr>
              <w:t xml:space="preserve">
Есіл өзенінің </w:t>
            </w:r>
          </w:p>
          <w:bookmarkEnd w:id="94"/>
          <w:p>
            <w:pPr>
              <w:spacing w:after="20"/>
              <w:ind w:left="20"/>
              <w:jc w:val="both"/>
            </w:pPr>
            <w:r>
              <w:rPr>
                <w:rFonts w:ascii="Times New Roman"/>
                <w:b w:val="false"/>
                <w:i w:val="false"/>
                <w:color w:val="000000"/>
                <w:sz w:val="20"/>
              </w:rPr>
              <w:t>
№ 2 жайылмасы (Қызылжар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қаласының теміржол көпірінен Ресей Федерациясымен шекараға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5"/>
          <w:p>
            <w:pPr>
              <w:spacing w:after="20"/>
              <w:ind w:left="20"/>
              <w:jc w:val="both"/>
            </w:pPr>
            <w:r>
              <w:rPr>
                <w:rFonts w:ascii="Times New Roman"/>
                <w:b w:val="false"/>
                <w:i w:val="false"/>
                <w:color w:val="000000"/>
                <w:sz w:val="20"/>
              </w:rPr>
              <w:t xml:space="preserve">
Каменная </w:t>
            </w:r>
          </w:p>
          <w:bookmarkEnd w:id="95"/>
          <w:p>
            <w:pPr>
              <w:spacing w:after="20"/>
              <w:ind w:left="20"/>
              <w:jc w:val="both"/>
            </w:pPr>
            <w:r>
              <w:rPr>
                <w:rFonts w:ascii="Times New Roman"/>
                <w:b w:val="false"/>
                <w:i w:val="false"/>
                <w:color w:val="000000"/>
                <w:sz w:val="20"/>
              </w:rPr>
              <w:t>
(Долматов) өзбойы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Долматов ауылынан оңтүстікке қарай 0,5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 қоршамада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ауылынан солтүстікке қарай 5,5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6"/>
          <w:p>
            <w:pPr>
              <w:spacing w:after="20"/>
              <w:ind w:left="20"/>
              <w:jc w:val="both"/>
            </w:pPr>
            <w:r>
              <w:rPr>
                <w:rFonts w:ascii="Times New Roman"/>
                <w:b w:val="false"/>
                <w:i w:val="false"/>
                <w:color w:val="000000"/>
                <w:sz w:val="20"/>
              </w:rPr>
              <w:t xml:space="preserve">
Новоникольское ауылынан солтүстік шығысқа қарай </w:t>
            </w:r>
          </w:p>
          <w:bookmarkEnd w:id="96"/>
          <w:p>
            <w:pPr>
              <w:spacing w:after="20"/>
              <w:ind w:left="20"/>
              <w:jc w:val="both"/>
            </w:pPr>
            <w:r>
              <w:rPr>
                <w:rFonts w:ascii="Times New Roman"/>
                <w:b w:val="false"/>
                <w:i w:val="false"/>
                <w:color w:val="000000"/>
                <w:sz w:val="20"/>
              </w:rPr>
              <w:t>
4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Карьков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Сивков ауылынан солтүстік батысқа қарай 4,7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Новоалександровка ауылынан шығысқа қарай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Кисельное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Байсал ауылынан оңтүстік батысқа қарай 1,8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Кишкибиши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ауылынан оңтүстікке қарай 4,2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Коростель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Налобин ауылынан оңтүстік оңтүстік батысқа қарай 7,3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Кривое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Кустовое ауылынан солтүстік батысқа қарай 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7"/>
          <w:p>
            <w:pPr>
              <w:spacing w:after="20"/>
              <w:ind w:left="20"/>
              <w:jc w:val="both"/>
            </w:pPr>
            <w:r>
              <w:rPr>
                <w:rFonts w:ascii="Times New Roman"/>
                <w:b w:val="false"/>
                <w:i w:val="false"/>
                <w:color w:val="000000"/>
                <w:sz w:val="20"/>
              </w:rPr>
              <w:t xml:space="preserve">
Кривое </w:t>
            </w:r>
          </w:p>
          <w:bookmarkEnd w:id="97"/>
          <w:p>
            <w:pPr>
              <w:spacing w:after="20"/>
              <w:ind w:left="20"/>
              <w:jc w:val="both"/>
            </w:pPr>
            <w:r>
              <w:rPr>
                <w:rFonts w:ascii="Times New Roman"/>
                <w:b w:val="false"/>
                <w:i w:val="false"/>
                <w:color w:val="000000"/>
                <w:sz w:val="20"/>
              </w:rPr>
              <w:t>
(Кіші)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Сумное ауылынан солтүстік шығысқа қарай 3,2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8"/>
          <w:p>
            <w:pPr>
              <w:spacing w:after="20"/>
              <w:ind w:left="20"/>
              <w:jc w:val="both"/>
            </w:pPr>
            <w:r>
              <w:rPr>
                <w:rFonts w:ascii="Times New Roman"/>
                <w:b w:val="false"/>
                <w:i w:val="false"/>
                <w:color w:val="000000"/>
                <w:sz w:val="20"/>
              </w:rPr>
              <w:t xml:space="preserve">
Круглое </w:t>
            </w:r>
          </w:p>
          <w:bookmarkEnd w:id="98"/>
          <w:p>
            <w:pPr>
              <w:spacing w:after="20"/>
              <w:ind w:left="20"/>
              <w:jc w:val="both"/>
            </w:pPr>
            <w:r>
              <w:rPr>
                <w:rFonts w:ascii="Times New Roman"/>
                <w:b w:val="false"/>
                <w:i w:val="false"/>
                <w:color w:val="000000"/>
                <w:sz w:val="20"/>
              </w:rPr>
              <w:t>
(Черное)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Сумное ауылынан солтүстік шығысқа қарай 4,6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Боголюбов ауылынан солтүстік батысқа қарай 7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Крутое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Знаменское ауылынан оңтүстік шығысқа қарай 1,8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Курейное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Гайдуков ауылынан оңтүстік шығысқа қарай 2,4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Дубровное ауылынан оңтүстік шығысқа қарай 0,55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 өзбойы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Кривозерка ауылынан оңтүстік батысқа қарай 0,2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Лебеденок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Налобин ауылынан оңтүстік батысқа қарай 7,7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9"/>
          <w:p>
            <w:pPr>
              <w:spacing w:after="20"/>
              <w:ind w:left="20"/>
              <w:jc w:val="both"/>
            </w:pPr>
            <w:r>
              <w:rPr>
                <w:rFonts w:ascii="Times New Roman"/>
                <w:b w:val="false"/>
                <w:i w:val="false"/>
                <w:color w:val="000000"/>
                <w:sz w:val="20"/>
              </w:rPr>
              <w:t xml:space="preserve">
Лебяжье </w:t>
            </w:r>
          </w:p>
          <w:bookmarkEnd w:id="99"/>
          <w:p>
            <w:pPr>
              <w:spacing w:after="20"/>
              <w:ind w:left="20"/>
              <w:jc w:val="both"/>
            </w:pPr>
            <w:r>
              <w:rPr>
                <w:rFonts w:ascii="Times New Roman"/>
                <w:b w:val="false"/>
                <w:i w:val="false"/>
                <w:color w:val="000000"/>
                <w:sz w:val="20"/>
              </w:rPr>
              <w:t>
(Налобинское)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Налобин ауылынан батыс оңтүстік батысқа қарай 7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Лебяжье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Соколовка ауылынан солтүстікке қарай 1,5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Метлишин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Метлишин ауылынан солтүстік батысқа қарай 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Метлишин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Метлишин ауылынан солтүстікке қарай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Мешалкино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Сивково ауылынан солтүстік шығысқа қарай 4,8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Моховое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Боголюбов ауылынан батысқа қарай 12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0"/>
          <w:p>
            <w:pPr>
              <w:spacing w:after="20"/>
              <w:ind w:left="20"/>
              <w:jc w:val="both"/>
            </w:pPr>
            <w:r>
              <w:rPr>
                <w:rFonts w:ascii="Times New Roman"/>
                <w:b w:val="false"/>
                <w:i w:val="false"/>
                <w:color w:val="000000"/>
                <w:sz w:val="20"/>
              </w:rPr>
              <w:t xml:space="preserve">
Моховое </w:t>
            </w:r>
          </w:p>
          <w:bookmarkEnd w:id="100"/>
          <w:p>
            <w:pPr>
              <w:spacing w:after="20"/>
              <w:ind w:left="20"/>
              <w:jc w:val="both"/>
            </w:pPr>
            <w:r>
              <w:rPr>
                <w:rFonts w:ascii="Times New Roman"/>
                <w:b w:val="false"/>
                <w:i w:val="false"/>
                <w:color w:val="000000"/>
                <w:sz w:val="20"/>
              </w:rPr>
              <w:t>
(Жақын)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Боголюбов ауылынан солтүстік батысқа қарай 6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Налобинское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ауылынан солтүстік шығысқа қарай 4,7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Никульское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Красноярка ауылынан солтүстік батысқа қарай 3,6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Николаевка ауылынан солтүстікке қарай 0,4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Осиновое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Леденев ауылынан солтүстік шығысқа қарай 2,9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Палочное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ауылынан оңтүстік шығысқа қарай 1,1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Пестрое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қаласының оңтүстік шеті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Пеньков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Сумное ауылынан солтүстікке қарай 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Плоское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ауылынан батысқа қарай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1"/>
          <w:p>
            <w:pPr>
              <w:spacing w:after="20"/>
              <w:ind w:left="20"/>
              <w:jc w:val="both"/>
            </w:pPr>
            <w:r>
              <w:rPr>
                <w:rFonts w:ascii="Times New Roman"/>
                <w:b w:val="false"/>
                <w:i w:val="false"/>
                <w:color w:val="000000"/>
                <w:sz w:val="20"/>
              </w:rPr>
              <w:t xml:space="preserve">
Плоское </w:t>
            </w:r>
          </w:p>
          <w:bookmarkEnd w:id="101"/>
          <w:p>
            <w:pPr>
              <w:spacing w:after="20"/>
              <w:ind w:left="20"/>
              <w:jc w:val="both"/>
            </w:pPr>
            <w:r>
              <w:rPr>
                <w:rFonts w:ascii="Times New Roman"/>
                <w:b w:val="false"/>
                <w:i w:val="false"/>
                <w:color w:val="000000"/>
                <w:sz w:val="20"/>
              </w:rPr>
              <w:t>
(Домашнее)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Плоское ауылынан оңтүстікке қарай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Подковная өзбойы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Әуесқойлық (спорттық)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Подогородная өзбойы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Вагулин ауылынан шығысқа қарай 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Әуесқойлық (спорттық)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Подувальная өзбойы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маңы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Полковников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Вагулин ауылынан солтүстікке қарай 1,3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Половинное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Кондратовка ауылынан оңтүстік оңтүстік батысқа қарай 10,7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Пруд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Пресновка ауылынан оңтүстікке қарай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Әуесқойлық (спорттық)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Речкин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ауылынан солтүстік батысқа қарай 4,2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Леденев ауылынан солтүстік шығысқа қарай 7,7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2"/>
          <w:p>
            <w:pPr>
              <w:spacing w:after="20"/>
              <w:ind w:left="20"/>
              <w:jc w:val="both"/>
            </w:pPr>
            <w:r>
              <w:rPr>
                <w:rFonts w:ascii="Times New Roman"/>
                <w:b w:val="false"/>
                <w:i w:val="false"/>
                <w:color w:val="000000"/>
                <w:sz w:val="20"/>
              </w:rPr>
              <w:t xml:space="preserve">
Рыбное </w:t>
            </w:r>
          </w:p>
          <w:bookmarkEnd w:id="102"/>
          <w:p>
            <w:pPr>
              <w:spacing w:after="20"/>
              <w:ind w:left="20"/>
              <w:jc w:val="both"/>
            </w:pPr>
            <w:r>
              <w:rPr>
                <w:rFonts w:ascii="Times New Roman"/>
                <w:b w:val="false"/>
                <w:i w:val="false"/>
                <w:color w:val="000000"/>
                <w:sz w:val="20"/>
              </w:rPr>
              <w:t>
(Асановское)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Асанов ауылынан солтүстік батысқа қарай 4,2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Сафонков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ауылынан шығысқа қарай 3,2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Виноградовка ауылынан солтүстік солтүстік батысқа қарай 3,2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Сергин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Дубровное ауылынан оңтүстік шығысқа қарай 4,2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Сивков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Виноградовка ауылынан шығысқа қарай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Соленое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Пресновка ауылынан оңтүстікке қарай 0,5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3"/>
          <w:p>
            <w:pPr>
              <w:spacing w:after="20"/>
              <w:ind w:left="20"/>
              <w:jc w:val="both"/>
            </w:pPr>
            <w:r>
              <w:rPr>
                <w:rFonts w:ascii="Times New Roman"/>
                <w:b w:val="false"/>
                <w:i w:val="false"/>
                <w:color w:val="000000"/>
                <w:sz w:val="20"/>
              </w:rPr>
              <w:t xml:space="preserve">
Соленое </w:t>
            </w:r>
          </w:p>
          <w:bookmarkEnd w:id="103"/>
          <w:p>
            <w:pPr>
              <w:spacing w:after="20"/>
              <w:ind w:left="20"/>
              <w:jc w:val="both"/>
            </w:pPr>
            <w:r>
              <w:rPr>
                <w:rFonts w:ascii="Times New Roman"/>
                <w:b w:val="false"/>
                <w:i w:val="false"/>
                <w:color w:val="000000"/>
                <w:sz w:val="20"/>
              </w:rPr>
              <w:t xml:space="preserve">
(Пригородное) көлі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Бескөл ауылынан солтүстік шығысқа қарай 1,6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Солонцы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Желяков ауылынан солтүстік батысқа қарай 4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Боголюбов ауылынан оңтүстік батысқа қарай 6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Стерхов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Налобин ауылынан оңтүстік шығысқа қарай 3,6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Стрельбище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қаласынан оңтүстікке қарай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Сумное ауылынан солтүстік батысқа қарай 0,7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4"/>
          <w:p>
            <w:pPr>
              <w:spacing w:after="20"/>
              <w:ind w:left="20"/>
              <w:jc w:val="both"/>
            </w:pPr>
            <w:r>
              <w:rPr>
                <w:rFonts w:ascii="Times New Roman"/>
                <w:b w:val="false"/>
                <w:i w:val="false"/>
                <w:color w:val="000000"/>
                <w:sz w:val="20"/>
              </w:rPr>
              <w:t xml:space="preserve">
Новокаменка ауылынан солтүстік батысқа қарай </w:t>
            </w:r>
          </w:p>
          <w:bookmarkEnd w:id="104"/>
          <w:p>
            <w:pPr>
              <w:spacing w:after="20"/>
              <w:ind w:left="20"/>
              <w:jc w:val="both"/>
            </w:pPr>
            <w:r>
              <w:rPr>
                <w:rFonts w:ascii="Times New Roman"/>
                <w:b w:val="false"/>
                <w:i w:val="false"/>
                <w:color w:val="000000"/>
                <w:sz w:val="20"/>
              </w:rPr>
              <w:t>
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Усталое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ауылынан солтүстікке қарай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Трудовое ауылынан батысқа қарай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Хлынов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Гайдуков ауылынан оңтүстік шығысқа қарай 0,3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Боголюбов ауылынан оңтүстік шығысқа қарай 4,3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Чаечное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Налобин ауылынан шығысқа қарай 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ауылынан солтүстікке қарай 2,8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Чалков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Новоалександровка ауылынан шығысқа қарай 2,5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5"/>
          <w:p>
            <w:pPr>
              <w:spacing w:after="20"/>
              <w:ind w:left="20"/>
              <w:jc w:val="both"/>
            </w:pPr>
            <w:r>
              <w:rPr>
                <w:rFonts w:ascii="Times New Roman"/>
                <w:b w:val="false"/>
                <w:i w:val="false"/>
                <w:color w:val="000000"/>
                <w:sz w:val="20"/>
              </w:rPr>
              <w:t xml:space="preserve">
Шөмішкөл </w:t>
            </w:r>
          </w:p>
          <w:bookmarkEnd w:id="105"/>
          <w:p>
            <w:pPr>
              <w:spacing w:after="20"/>
              <w:ind w:left="20"/>
              <w:jc w:val="both"/>
            </w:pPr>
            <w:r>
              <w:rPr>
                <w:rFonts w:ascii="Times New Roman"/>
                <w:b w:val="false"/>
                <w:i w:val="false"/>
                <w:color w:val="000000"/>
                <w:sz w:val="20"/>
              </w:rPr>
              <w:t>
(Шөмшікөл)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 ауылынан солтүстік шығысқа қарай 7,2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Черепков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Пеньков ауылынан солтүстік шығысқа қарай 6,5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Черная өзбойы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Озерное ауылынан оңтүстікке қарай 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Вознесенка ауылынан солтүстік шығысқа қарай 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Ыссыкөл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 ауылынан оңтүстік шығысқа қарай 1,5 километра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6"/>
          <w:p>
            <w:pPr>
              <w:spacing w:after="20"/>
              <w:ind w:left="20"/>
              <w:jc w:val="both"/>
            </w:pPr>
            <w:r>
              <w:rPr>
                <w:rFonts w:ascii="Times New Roman"/>
                <w:b w:val="false"/>
                <w:i w:val="false"/>
                <w:color w:val="000000"/>
                <w:sz w:val="20"/>
              </w:rPr>
              <w:t xml:space="preserve">
Якуш көлі </w:t>
            </w:r>
          </w:p>
          <w:bookmarkEnd w:id="106"/>
          <w:p>
            <w:pPr>
              <w:spacing w:after="20"/>
              <w:ind w:left="20"/>
              <w:jc w:val="both"/>
            </w:pPr>
            <w:r>
              <w:rPr>
                <w:rFonts w:ascii="Times New Roman"/>
                <w:b w:val="false"/>
                <w:i w:val="false"/>
                <w:color w:val="000000"/>
                <w:sz w:val="20"/>
              </w:rPr>
              <w:t>
(бір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Дубровное ауылынан солтүстік шығысқа қарай 2,5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Алыпқаш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Меңкесер ауылынан солтүстік шығысқа қарай 1,8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Асташкин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7"/>
          <w:p>
            <w:pPr>
              <w:spacing w:after="20"/>
              <w:ind w:left="20"/>
              <w:jc w:val="both"/>
            </w:pPr>
            <w:r>
              <w:rPr>
                <w:rFonts w:ascii="Times New Roman"/>
                <w:b w:val="false"/>
                <w:i w:val="false"/>
                <w:color w:val="000000"/>
                <w:sz w:val="20"/>
              </w:rPr>
              <w:t xml:space="preserve">
Новомихайловка ауылынан солтүстік батысқа қарай </w:t>
            </w:r>
          </w:p>
          <w:bookmarkEnd w:id="107"/>
          <w:p>
            <w:pPr>
              <w:spacing w:after="20"/>
              <w:ind w:left="20"/>
              <w:jc w:val="both"/>
            </w:pPr>
            <w:r>
              <w:rPr>
                <w:rFonts w:ascii="Times New Roman"/>
                <w:b w:val="false"/>
                <w:i w:val="false"/>
                <w:color w:val="000000"/>
                <w:sz w:val="20"/>
              </w:rPr>
              <w:t>
12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Атаман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Бексейіт ауылынан солтүстікке қарай 6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Дубровное ауылынан оңтүстікке қарай 6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Леденов ауылынан солтүстік шығысқа қарай 6,5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Бексейіт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Бексейіт ауылынан батысқа қарай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Беленок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ауылынан солтүстік шығысқа қарай 0,5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8"/>
          <w:p>
            <w:pPr>
              <w:spacing w:after="20"/>
              <w:ind w:left="20"/>
              <w:jc w:val="both"/>
            </w:pPr>
            <w:r>
              <w:rPr>
                <w:rFonts w:ascii="Times New Roman"/>
                <w:b w:val="false"/>
                <w:i w:val="false"/>
                <w:color w:val="000000"/>
                <w:sz w:val="20"/>
              </w:rPr>
              <w:t xml:space="preserve">
Белое </w:t>
            </w:r>
          </w:p>
          <w:bookmarkEnd w:id="108"/>
          <w:p>
            <w:pPr>
              <w:spacing w:after="20"/>
              <w:ind w:left="20"/>
              <w:jc w:val="both"/>
            </w:pPr>
            <w:r>
              <w:rPr>
                <w:rFonts w:ascii="Times New Roman"/>
                <w:b w:val="false"/>
                <w:i w:val="false"/>
                <w:color w:val="000000"/>
                <w:sz w:val="20"/>
              </w:rPr>
              <w:t>
(Домашнее)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ауылынан батысқа қарай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Бесқамыс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Калугин ауылынан оңтүстік шығысқа қарай 1,5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Бескозобов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ауылынан солтүстік шығысқа қарай 11,2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Бозай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Токаревка ауылынан батысқа қарай 3,9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Буканы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9"/>
          <w:p>
            <w:pPr>
              <w:spacing w:after="20"/>
              <w:ind w:left="20"/>
              <w:jc w:val="both"/>
            </w:pPr>
            <w:r>
              <w:rPr>
                <w:rFonts w:ascii="Times New Roman"/>
                <w:b w:val="false"/>
                <w:i w:val="false"/>
                <w:color w:val="000000"/>
                <w:sz w:val="20"/>
              </w:rPr>
              <w:t>
Новоандреевка ауылынан оңтүстік батысқа қарай</w:t>
            </w:r>
          </w:p>
          <w:bookmarkEnd w:id="109"/>
          <w:p>
            <w:pPr>
              <w:spacing w:after="20"/>
              <w:ind w:left="20"/>
              <w:jc w:val="both"/>
            </w:pPr>
            <w:r>
              <w:rPr>
                <w:rFonts w:ascii="Times New Roman"/>
                <w:b w:val="false"/>
                <w:i w:val="false"/>
                <w:color w:val="000000"/>
                <w:sz w:val="20"/>
              </w:rPr>
              <w:t>
4,5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Волчье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Сенжарка ауылынан оңтүстік шығысқа қарай 3,2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Афонькин ауылынан онтүстік шығысқа қарай 6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0"/>
          <w:p>
            <w:pPr>
              <w:spacing w:after="20"/>
              <w:ind w:left="20"/>
              <w:jc w:val="both"/>
            </w:pPr>
            <w:r>
              <w:rPr>
                <w:rFonts w:ascii="Times New Roman"/>
                <w:b w:val="false"/>
                <w:i w:val="false"/>
                <w:color w:val="000000"/>
                <w:sz w:val="20"/>
              </w:rPr>
              <w:t>
Глубокое</w:t>
            </w:r>
          </w:p>
          <w:bookmarkEnd w:id="110"/>
          <w:p>
            <w:pPr>
              <w:spacing w:after="20"/>
              <w:ind w:left="20"/>
              <w:jc w:val="both"/>
            </w:pPr>
            <w:r>
              <w:rPr>
                <w:rFonts w:ascii="Times New Roman"/>
                <w:b w:val="false"/>
                <w:i w:val="false"/>
                <w:color w:val="000000"/>
                <w:sz w:val="20"/>
              </w:rPr>
              <w:t>
 (Дубровное)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Дубровное ауылынан солтүстік шығысқа қарай 2,9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Голубев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Покровка ауылынан онтүстік шығысқа қарай 4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Горькое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Дубровное ауылынан оңтүстік батысқа қарай 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Гурин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ауылынан солтүстік шығысқа қарай 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Покровка ауылынан оңтүстік шығысқа қарай 3,4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Леденев ауылынан солтүстік батысқа қарай 8,2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Долгое Ближнее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Дубровное ауылынан оңтүстікке қарай 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Долгое Дальнее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Дубровное ауылынан оңтүстік шығысқа қарай 1,5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1"/>
          <w:p>
            <w:pPr>
              <w:spacing w:after="20"/>
              <w:ind w:left="20"/>
              <w:jc w:val="both"/>
            </w:pPr>
            <w:r>
              <w:rPr>
                <w:rFonts w:ascii="Times New Roman"/>
                <w:b w:val="false"/>
                <w:i w:val="false"/>
                <w:color w:val="000000"/>
                <w:sz w:val="20"/>
              </w:rPr>
              <w:t xml:space="preserve">
Дубровное </w:t>
            </w:r>
          </w:p>
          <w:bookmarkEnd w:id="111"/>
          <w:p>
            <w:pPr>
              <w:spacing w:after="20"/>
              <w:ind w:left="20"/>
              <w:jc w:val="both"/>
            </w:pPr>
            <w:r>
              <w:rPr>
                <w:rFonts w:ascii="Times New Roman"/>
                <w:b w:val="false"/>
                <w:i w:val="false"/>
                <w:color w:val="000000"/>
                <w:sz w:val="20"/>
              </w:rPr>
              <w:t>
(Домашнее)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Дубровное ауылынан оңтүстікке қарай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Евтюшкин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Афонькин ауылынан батысқа қарай 1,5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Жагрин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ауылынан шығысқа қарай 9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2"/>
          <w:p>
            <w:pPr>
              <w:spacing w:after="20"/>
              <w:ind w:left="20"/>
              <w:jc w:val="both"/>
            </w:pPr>
            <w:r>
              <w:rPr>
                <w:rFonts w:ascii="Times New Roman"/>
                <w:b w:val="false"/>
                <w:i w:val="false"/>
                <w:color w:val="000000"/>
                <w:sz w:val="20"/>
              </w:rPr>
              <w:t>
Владимировка ауылынан солтүстікке қарай</w:t>
            </w:r>
          </w:p>
          <w:bookmarkEnd w:id="112"/>
          <w:p>
            <w:pPr>
              <w:spacing w:after="20"/>
              <w:ind w:left="20"/>
              <w:jc w:val="both"/>
            </w:pPr>
            <w:r>
              <w:rPr>
                <w:rFonts w:ascii="Times New Roman"/>
                <w:b w:val="false"/>
                <w:i w:val="false"/>
                <w:color w:val="000000"/>
                <w:sz w:val="20"/>
              </w:rPr>
              <w:t>
 1,4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3"/>
          <w:p>
            <w:pPr>
              <w:spacing w:after="20"/>
              <w:ind w:left="20"/>
              <w:jc w:val="both"/>
            </w:pPr>
            <w:r>
              <w:rPr>
                <w:rFonts w:ascii="Times New Roman"/>
                <w:b w:val="false"/>
                <w:i w:val="false"/>
                <w:color w:val="000000"/>
                <w:sz w:val="20"/>
              </w:rPr>
              <w:t xml:space="preserve">
Желтое </w:t>
            </w:r>
          </w:p>
          <w:bookmarkEnd w:id="113"/>
          <w:p>
            <w:pPr>
              <w:spacing w:after="20"/>
              <w:ind w:left="20"/>
              <w:jc w:val="both"/>
            </w:pPr>
            <w:r>
              <w:rPr>
                <w:rFonts w:ascii="Times New Roman"/>
                <w:b w:val="false"/>
                <w:i w:val="false"/>
                <w:color w:val="000000"/>
                <w:sz w:val="20"/>
              </w:rPr>
              <w:t>
(Становское)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Токаревка ауылынан солтүстік батысқа қарай 3,8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4"/>
          <w:p>
            <w:pPr>
              <w:spacing w:after="20"/>
              <w:ind w:left="20"/>
              <w:jc w:val="both"/>
            </w:pPr>
            <w:r>
              <w:rPr>
                <w:rFonts w:ascii="Times New Roman"/>
                <w:b w:val="false"/>
                <w:i w:val="false"/>
                <w:color w:val="000000"/>
                <w:sz w:val="20"/>
              </w:rPr>
              <w:t xml:space="preserve">
Желтое </w:t>
            </w:r>
          </w:p>
          <w:bookmarkEnd w:id="114"/>
          <w:p>
            <w:pPr>
              <w:spacing w:after="20"/>
              <w:ind w:left="20"/>
              <w:jc w:val="both"/>
            </w:pPr>
            <w:r>
              <w:rPr>
                <w:rFonts w:ascii="Times New Roman"/>
                <w:b w:val="false"/>
                <w:i w:val="false"/>
                <w:color w:val="000000"/>
                <w:sz w:val="20"/>
              </w:rPr>
              <w:t>
(Щучье)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Щучье ауылынан батысқа қарай 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бугром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Афонькин ауылынан онтүстік шығысқа қарай 4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Заднее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Становое ауылынан оңтүстік батысқа қарай 9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Займище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5"/>
          <w:p>
            <w:pPr>
              <w:spacing w:after="20"/>
              <w:ind w:left="20"/>
              <w:jc w:val="both"/>
            </w:pPr>
            <w:r>
              <w:rPr>
                <w:rFonts w:ascii="Times New Roman"/>
                <w:b w:val="false"/>
                <w:i w:val="false"/>
                <w:color w:val="000000"/>
                <w:sz w:val="20"/>
              </w:rPr>
              <w:t xml:space="preserve">
Новоандреевка ауылынан оңтүстік батысқа қарай </w:t>
            </w:r>
          </w:p>
          <w:bookmarkEnd w:id="115"/>
          <w:p>
            <w:pPr>
              <w:spacing w:after="20"/>
              <w:ind w:left="20"/>
              <w:jc w:val="both"/>
            </w:pPr>
            <w:r>
              <w:rPr>
                <w:rFonts w:ascii="Times New Roman"/>
                <w:b w:val="false"/>
                <w:i w:val="false"/>
                <w:color w:val="000000"/>
                <w:sz w:val="20"/>
              </w:rPr>
              <w:t>
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Коваль ауылынан онтүстікке қарай 0,7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Исновское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Леденев ауылынан шығысқа қарай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6"/>
          <w:p>
            <w:pPr>
              <w:spacing w:after="20"/>
              <w:ind w:left="20"/>
              <w:jc w:val="both"/>
            </w:pPr>
            <w:r>
              <w:rPr>
                <w:rFonts w:ascii="Times New Roman"/>
                <w:b w:val="false"/>
                <w:i w:val="false"/>
                <w:color w:val="000000"/>
                <w:sz w:val="20"/>
              </w:rPr>
              <w:t xml:space="preserve">
Воскресеновка ауылынан солтүстікке қарай </w:t>
            </w:r>
          </w:p>
          <w:bookmarkEnd w:id="116"/>
          <w:p>
            <w:pPr>
              <w:spacing w:after="20"/>
              <w:ind w:left="20"/>
              <w:jc w:val="both"/>
            </w:pPr>
            <w:r>
              <w:rPr>
                <w:rFonts w:ascii="Times New Roman"/>
                <w:b w:val="false"/>
                <w:i w:val="false"/>
                <w:color w:val="000000"/>
                <w:sz w:val="20"/>
              </w:rPr>
              <w:t>
6,5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Қабанды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7"/>
          <w:p>
            <w:pPr>
              <w:spacing w:after="20"/>
              <w:ind w:left="20"/>
              <w:jc w:val="both"/>
            </w:pPr>
            <w:r>
              <w:rPr>
                <w:rFonts w:ascii="Times New Roman"/>
                <w:b w:val="false"/>
                <w:i w:val="false"/>
                <w:color w:val="000000"/>
                <w:sz w:val="20"/>
              </w:rPr>
              <w:t xml:space="preserve">
Новоандреевка ауылынан оңтүстік батысқа қарай </w:t>
            </w:r>
          </w:p>
          <w:bookmarkEnd w:id="117"/>
          <w:p>
            <w:pPr>
              <w:spacing w:after="20"/>
              <w:ind w:left="20"/>
              <w:jc w:val="both"/>
            </w:pPr>
            <w:r>
              <w:rPr>
                <w:rFonts w:ascii="Times New Roman"/>
                <w:b w:val="false"/>
                <w:i w:val="false"/>
                <w:color w:val="000000"/>
                <w:sz w:val="20"/>
              </w:rPr>
              <w:t>
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Казанцев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Дубровное ауылынан солтүстік солтүстік шығысқа қарай 7,4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Казачье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Михайловка ауылынан оңтүстік шығысқа қарай 9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Қалдаман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Пчелин ауылынан оңтүстік шығысқа қарай 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Қалдаман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Пчелин ауылынан онтүстік шығысқа қарай 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Искра ауылынан солтүстік шығысқа қарай 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Калмыков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Искра ауылынан шығысқа қарай 8,3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Мамлютка қаласынан солтүстікке қарай 2,2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8"/>
          <w:p>
            <w:pPr>
              <w:spacing w:after="20"/>
              <w:ind w:left="20"/>
              <w:jc w:val="both"/>
            </w:pPr>
            <w:r>
              <w:rPr>
                <w:rFonts w:ascii="Times New Roman"/>
                <w:b w:val="false"/>
                <w:i w:val="false"/>
                <w:color w:val="000000"/>
                <w:sz w:val="20"/>
              </w:rPr>
              <w:t xml:space="preserve">
Каменное </w:t>
            </w:r>
          </w:p>
          <w:bookmarkEnd w:id="118"/>
          <w:p>
            <w:pPr>
              <w:spacing w:after="20"/>
              <w:ind w:left="20"/>
              <w:jc w:val="both"/>
            </w:pPr>
            <w:r>
              <w:rPr>
                <w:rFonts w:ascii="Times New Roman"/>
                <w:b w:val="false"/>
                <w:i w:val="false"/>
                <w:color w:val="000000"/>
                <w:sz w:val="20"/>
              </w:rPr>
              <w:t>
(Белое)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ауылынан солтүстік шығысқа қарай 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Бексейіт ауылынан солтүстікке қарай 0,7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Камышов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9"/>
          <w:p>
            <w:pPr>
              <w:spacing w:after="20"/>
              <w:ind w:left="20"/>
              <w:jc w:val="both"/>
            </w:pPr>
            <w:r>
              <w:rPr>
                <w:rFonts w:ascii="Times New Roman"/>
                <w:b w:val="false"/>
                <w:i w:val="false"/>
                <w:color w:val="000000"/>
                <w:sz w:val="20"/>
              </w:rPr>
              <w:t xml:space="preserve">
Новомихайловка ауылынан солтүстік шығысқа қарай </w:t>
            </w:r>
          </w:p>
          <w:bookmarkEnd w:id="119"/>
          <w:p>
            <w:pPr>
              <w:spacing w:after="20"/>
              <w:ind w:left="20"/>
              <w:jc w:val="both"/>
            </w:pPr>
            <w:r>
              <w:rPr>
                <w:rFonts w:ascii="Times New Roman"/>
                <w:b w:val="false"/>
                <w:i w:val="false"/>
                <w:color w:val="000000"/>
                <w:sz w:val="20"/>
              </w:rPr>
              <w:t>
3,8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ауылынан шығысқа қарай 1,5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Канаев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Токаревка ауылынан батысқа қарай 3,6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0"/>
          <w:p>
            <w:pPr>
              <w:spacing w:after="20"/>
              <w:ind w:left="20"/>
              <w:jc w:val="both"/>
            </w:pPr>
            <w:r>
              <w:rPr>
                <w:rFonts w:ascii="Times New Roman"/>
                <w:b w:val="false"/>
                <w:i w:val="false"/>
                <w:color w:val="000000"/>
                <w:sz w:val="20"/>
              </w:rPr>
              <w:t xml:space="preserve">
Капрал </w:t>
            </w:r>
          </w:p>
          <w:bookmarkEnd w:id="120"/>
          <w:p>
            <w:pPr>
              <w:spacing w:after="20"/>
              <w:ind w:left="20"/>
              <w:jc w:val="both"/>
            </w:pPr>
            <w:r>
              <w:rPr>
                <w:rFonts w:ascii="Times New Roman"/>
                <w:b w:val="false"/>
                <w:i w:val="false"/>
                <w:color w:val="000000"/>
                <w:sz w:val="20"/>
              </w:rPr>
              <w:t>
(Байжарық)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Бике ауылынан оңтүстікке қарай 0,7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Кинета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Покровка ауылынан оңтүстікке қарай 5,5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Становое ауылынан оңтүстік шығысқа қарай 7,7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Коваль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Коваль ауылынан батысқа қарай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Козявочное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Дубровное ауылынан солтүстік батысқа қарай 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Қосағаш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Новомихайловка ауылынан оңтүстік батысқа қарай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Косматое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Покровка ауылынан оңтүстікке қарай 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Кривое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Дубровное ауылынан солтүстік батысқа қарай 4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Кривое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Искра ауылынан оңтүстік батысқа қарай 7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Крутояр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Токаревка ауылынан солтүстік шығысқа қарай 3,7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Куклин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Искра ауылынан солтүстікке қарай 0,2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Ледяевское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ауылынан батысқа қарай 0,9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Майорское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Становое ауылынан оңтүстік батысқа қарай 2,8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Майское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Леденев ауылынан оңтүстікке қарай 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Майское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Леденев ауылынан солтүстік батысқа қарай 6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1"/>
          <w:p>
            <w:pPr>
              <w:spacing w:after="20"/>
              <w:ind w:left="20"/>
              <w:jc w:val="both"/>
            </w:pPr>
            <w:r>
              <w:rPr>
                <w:rFonts w:ascii="Times New Roman"/>
                <w:b w:val="false"/>
                <w:i w:val="false"/>
                <w:color w:val="000000"/>
                <w:sz w:val="20"/>
              </w:rPr>
              <w:t xml:space="preserve">
Малое Становое </w:t>
            </w:r>
          </w:p>
          <w:bookmarkEnd w:id="121"/>
          <w:p>
            <w:pPr>
              <w:spacing w:after="20"/>
              <w:ind w:left="20"/>
              <w:jc w:val="both"/>
            </w:pPr>
            <w:r>
              <w:rPr>
                <w:rFonts w:ascii="Times New Roman"/>
                <w:b w:val="false"/>
                <w:i w:val="false"/>
                <w:color w:val="000000"/>
                <w:sz w:val="20"/>
              </w:rPr>
              <w:t>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Становое ауылынан оңтүстік батысқа қарай 0,2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Марушкин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Афонькин ауылынан оңтүстік шығысқа қарай 3,5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Меңкесер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Меңкесер ауылынан оңтүстік батысқа қарай 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Михайловское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 ауылынан батысқа қарай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Молоков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Афонькин ауылынан оңтүстік шығысқа қарай 5,5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Моховичок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Дубровное ауылынан солтүстік батысқа қарай 9,8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Моховое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Меңкесер ауылынан шығысқа қарай 6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Мураш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Коваль ауылынан оңтүстік шығысқа қарай 2,5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Немецкое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ауылынан оңтүстік батысқа қарай 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Новоукраинское (Домашнее)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2"/>
          <w:p>
            <w:pPr>
              <w:spacing w:after="20"/>
              <w:ind w:left="20"/>
              <w:jc w:val="both"/>
            </w:pPr>
            <w:r>
              <w:rPr>
                <w:rFonts w:ascii="Times New Roman"/>
                <w:b w:val="false"/>
                <w:i w:val="false"/>
                <w:color w:val="000000"/>
                <w:sz w:val="20"/>
              </w:rPr>
              <w:t xml:space="preserve">
Новоукраинка ауылынан солтүстік шығысқа қарай </w:t>
            </w:r>
          </w:p>
          <w:bookmarkEnd w:id="122"/>
          <w:p>
            <w:pPr>
              <w:spacing w:after="20"/>
              <w:ind w:left="20"/>
              <w:jc w:val="both"/>
            </w:pPr>
            <w:r>
              <w:rPr>
                <w:rFonts w:ascii="Times New Roman"/>
                <w:b w:val="false"/>
                <w:i w:val="false"/>
                <w:color w:val="000000"/>
                <w:sz w:val="20"/>
              </w:rPr>
              <w:t>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Оглачи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ауылынан солтүстік шығысқа қарай 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Окунев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Покровка ауылынан оңтүстік батысқа қарай 3,5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Параскин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3"/>
          <w:p>
            <w:pPr>
              <w:spacing w:after="20"/>
              <w:ind w:left="20"/>
              <w:jc w:val="both"/>
            </w:pPr>
            <w:r>
              <w:rPr>
                <w:rFonts w:ascii="Times New Roman"/>
                <w:b w:val="false"/>
                <w:i w:val="false"/>
                <w:color w:val="000000"/>
                <w:sz w:val="20"/>
              </w:rPr>
              <w:t xml:space="preserve">
Новомихайловка ауылынан солтүстік шығысқа қарай </w:t>
            </w:r>
          </w:p>
          <w:bookmarkEnd w:id="123"/>
          <w:p>
            <w:pPr>
              <w:spacing w:after="20"/>
              <w:ind w:left="20"/>
              <w:jc w:val="both"/>
            </w:pPr>
            <w:r>
              <w:rPr>
                <w:rFonts w:ascii="Times New Roman"/>
                <w:b w:val="false"/>
                <w:i w:val="false"/>
                <w:color w:val="000000"/>
                <w:sz w:val="20"/>
              </w:rPr>
              <w:t>
4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Пеган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4"/>
          <w:p>
            <w:pPr>
              <w:spacing w:after="20"/>
              <w:ind w:left="20"/>
              <w:jc w:val="both"/>
            </w:pPr>
            <w:r>
              <w:rPr>
                <w:rFonts w:ascii="Times New Roman"/>
                <w:b w:val="false"/>
                <w:i w:val="false"/>
                <w:color w:val="000000"/>
                <w:sz w:val="20"/>
              </w:rPr>
              <w:t xml:space="preserve">
Михайловка ауылынан солтүстік шығысқа қарай </w:t>
            </w:r>
          </w:p>
          <w:bookmarkEnd w:id="124"/>
          <w:p>
            <w:pPr>
              <w:spacing w:after="20"/>
              <w:ind w:left="20"/>
              <w:jc w:val="both"/>
            </w:pPr>
            <w:r>
              <w:rPr>
                <w:rFonts w:ascii="Times New Roman"/>
                <w:b w:val="false"/>
                <w:i w:val="false"/>
                <w:color w:val="000000"/>
                <w:sz w:val="20"/>
              </w:rPr>
              <w:t>
4,2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Переднее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Становое ауылынан оңтүстік батысқа қарай 9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5"/>
          <w:p>
            <w:pPr>
              <w:spacing w:after="20"/>
              <w:ind w:left="20"/>
              <w:jc w:val="both"/>
            </w:pPr>
            <w:r>
              <w:rPr>
                <w:rFonts w:ascii="Times New Roman"/>
                <w:b w:val="false"/>
                <w:i w:val="false"/>
                <w:color w:val="000000"/>
                <w:sz w:val="20"/>
              </w:rPr>
              <w:t xml:space="preserve">
Воскресеновка ауылынан оңтүстік батысқа қарай </w:t>
            </w:r>
          </w:p>
          <w:bookmarkEnd w:id="125"/>
          <w:p>
            <w:pPr>
              <w:spacing w:after="20"/>
              <w:ind w:left="20"/>
              <w:jc w:val="both"/>
            </w:pPr>
            <w:r>
              <w:rPr>
                <w:rFonts w:ascii="Times New Roman"/>
                <w:b w:val="false"/>
                <w:i w:val="false"/>
                <w:color w:val="000000"/>
                <w:sz w:val="20"/>
              </w:rPr>
              <w:t>
4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Плешков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6"/>
          <w:p>
            <w:pPr>
              <w:spacing w:after="20"/>
              <w:ind w:left="20"/>
              <w:jc w:val="both"/>
            </w:pPr>
            <w:r>
              <w:rPr>
                <w:rFonts w:ascii="Times New Roman"/>
                <w:b w:val="false"/>
                <w:i w:val="false"/>
                <w:color w:val="000000"/>
                <w:sz w:val="20"/>
              </w:rPr>
              <w:t xml:space="preserve">
Новоукраинка ауылынан оңтүстік батысқа қарай </w:t>
            </w:r>
          </w:p>
          <w:bookmarkEnd w:id="126"/>
          <w:p>
            <w:pPr>
              <w:spacing w:after="20"/>
              <w:ind w:left="20"/>
              <w:jc w:val="both"/>
            </w:pPr>
            <w:r>
              <w:rPr>
                <w:rFonts w:ascii="Times New Roman"/>
                <w:b w:val="false"/>
                <w:i w:val="false"/>
                <w:color w:val="000000"/>
                <w:sz w:val="20"/>
              </w:rPr>
              <w:t>
6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Плоское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Мамлютка қаласынан оңтүстікке қарай 0,8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Поддувальное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Становое ауылынан солтүстік батысқа қарай 1,8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Половинкин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Становое ауылынан батысқа қарай 7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Придворное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Щучье ауылынан шығысқа қарай 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Пчелин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Пчелин ауылынан оңтүстік батысқа қарай 0,3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Рогозяное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Дубровное ауылынан оңтүстікке қарай 7,5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Ромашкин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Сенжарка ауылынан оңтүстік шығысқа қарай 2,5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7"/>
          <w:p>
            <w:pPr>
              <w:spacing w:after="20"/>
              <w:ind w:left="20"/>
              <w:jc w:val="both"/>
            </w:pPr>
            <w:r>
              <w:rPr>
                <w:rFonts w:ascii="Times New Roman"/>
                <w:b w:val="false"/>
                <w:i w:val="false"/>
                <w:color w:val="000000"/>
                <w:sz w:val="20"/>
              </w:rPr>
              <w:t xml:space="preserve">
Новомихайловка ауылынан солтүстік батысқа қарай </w:t>
            </w:r>
          </w:p>
          <w:bookmarkEnd w:id="127"/>
          <w:p>
            <w:pPr>
              <w:spacing w:after="20"/>
              <w:ind w:left="20"/>
              <w:jc w:val="both"/>
            </w:pPr>
            <w:r>
              <w:rPr>
                <w:rFonts w:ascii="Times New Roman"/>
                <w:b w:val="false"/>
                <w:i w:val="false"/>
                <w:color w:val="000000"/>
                <w:sz w:val="20"/>
              </w:rPr>
              <w:t>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Рыбненок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8"/>
          <w:p>
            <w:pPr>
              <w:spacing w:after="20"/>
              <w:ind w:left="20"/>
              <w:jc w:val="both"/>
            </w:pPr>
            <w:r>
              <w:rPr>
                <w:rFonts w:ascii="Times New Roman"/>
                <w:b w:val="false"/>
                <w:i w:val="false"/>
                <w:color w:val="000000"/>
                <w:sz w:val="20"/>
              </w:rPr>
              <w:t xml:space="preserve">
Воскресеновка ауылынан оңтүстік шығысқа қарай </w:t>
            </w:r>
          </w:p>
          <w:bookmarkEnd w:id="128"/>
          <w:p>
            <w:pPr>
              <w:spacing w:after="20"/>
              <w:ind w:left="20"/>
              <w:jc w:val="both"/>
            </w:pPr>
            <w:r>
              <w:rPr>
                <w:rFonts w:ascii="Times New Roman"/>
                <w:b w:val="false"/>
                <w:i w:val="false"/>
                <w:color w:val="000000"/>
                <w:sz w:val="20"/>
              </w:rPr>
              <w:t>
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Дубровное ауылынан оңтүстік батысқа қарай 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9"/>
          <w:p>
            <w:pPr>
              <w:spacing w:after="20"/>
              <w:ind w:left="20"/>
              <w:jc w:val="both"/>
            </w:pPr>
            <w:r>
              <w:rPr>
                <w:rFonts w:ascii="Times New Roman"/>
                <w:b w:val="false"/>
                <w:i w:val="false"/>
                <w:color w:val="000000"/>
                <w:sz w:val="20"/>
              </w:rPr>
              <w:t>
Воскресеновка ауылынан оңтүстік шығысқа қарай</w:t>
            </w:r>
          </w:p>
          <w:bookmarkEnd w:id="129"/>
          <w:p>
            <w:pPr>
              <w:spacing w:after="20"/>
              <w:ind w:left="20"/>
              <w:jc w:val="both"/>
            </w:pPr>
            <w:r>
              <w:rPr>
                <w:rFonts w:ascii="Times New Roman"/>
                <w:b w:val="false"/>
                <w:i w:val="false"/>
                <w:color w:val="000000"/>
                <w:sz w:val="20"/>
              </w:rPr>
              <w:t>
 3,5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Сабыров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Афонькин ауылынан солтүстікке қарай 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Серғұлы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Становое ауылынан оңтүстік батысқа қарай 6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Серғұлы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Искра ауылынан солтүстік шығысқа қарай 1,5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Скосарев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Токаревка ауылынан солтүстік шығысқа қарай 4,6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Сладенькое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0"/>
          <w:p>
            <w:pPr>
              <w:spacing w:after="20"/>
              <w:ind w:left="20"/>
              <w:jc w:val="both"/>
            </w:pPr>
            <w:r>
              <w:rPr>
                <w:rFonts w:ascii="Times New Roman"/>
                <w:b w:val="false"/>
                <w:i w:val="false"/>
                <w:color w:val="000000"/>
                <w:sz w:val="20"/>
              </w:rPr>
              <w:t xml:space="preserve">
Воскресеновка ауылынан оңтүстік батысқа қарай </w:t>
            </w:r>
          </w:p>
          <w:bookmarkEnd w:id="130"/>
          <w:p>
            <w:pPr>
              <w:spacing w:after="20"/>
              <w:ind w:left="20"/>
              <w:jc w:val="both"/>
            </w:pPr>
            <w:r>
              <w:rPr>
                <w:rFonts w:ascii="Times New Roman"/>
                <w:b w:val="false"/>
                <w:i w:val="false"/>
                <w:color w:val="000000"/>
                <w:sz w:val="20"/>
              </w:rPr>
              <w:t>
4,7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Сладкое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Искра ауылынан солтүстік шығысқа қарай 1,5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Сливное ауылынан оңтүстік батысқа қарай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Становое ауылынан солтүстікке қарай 1,5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Сливное (Дубровное)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Дубровное ауылынан солтүстік солтүстік шығысқа қарай 8,5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Сливное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Становое ауылынан солтүстікке қарай 1,2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Сливные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Дубровное ауылынан солтүстікке қарай 8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Сотницкое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Дубровное ауылынан солтүстікке қарай 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Становое ауылынан оңтүстік шығысқа қарай 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1"/>
          <w:p>
            <w:pPr>
              <w:spacing w:after="20"/>
              <w:ind w:left="20"/>
              <w:jc w:val="both"/>
            </w:pPr>
            <w:r>
              <w:rPr>
                <w:rFonts w:ascii="Times New Roman"/>
                <w:b w:val="false"/>
                <w:i w:val="false"/>
                <w:color w:val="000000"/>
                <w:sz w:val="20"/>
              </w:rPr>
              <w:t xml:space="preserve">
Суаткөл </w:t>
            </w:r>
          </w:p>
          <w:bookmarkEnd w:id="131"/>
          <w:p>
            <w:pPr>
              <w:spacing w:after="20"/>
              <w:ind w:left="20"/>
              <w:jc w:val="both"/>
            </w:pPr>
            <w:r>
              <w:rPr>
                <w:rFonts w:ascii="Times New Roman"/>
                <w:b w:val="false"/>
                <w:i w:val="false"/>
                <w:color w:val="000000"/>
                <w:sz w:val="20"/>
              </w:rPr>
              <w:t>
(Қасенов)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Меңгесер ауылынан шығысқа қарай 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Сүңгір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2"/>
          <w:p>
            <w:pPr>
              <w:spacing w:after="20"/>
              <w:ind w:left="20"/>
              <w:jc w:val="both"/>
            </w:pPr>
            <w:r>
              <w:rPr>
                <w:rFonts w:ascii="Times New Roman"/>
                <w:b w:val="false"/>
                <w:i w:val="false"/>
                <w:color w:val="000000"/>
                <w:sz w:val="20"/>
              </w:rPr>
              <w:t xml:space="preserve">
Новоукраинка ауылынан солтүстік батысқа қарай </w:t>
            </w:r>
          </w:p>
          <w:bookmarkEnd w:id="132"/>
          <w:p>
            <w:pPr>
              <w:spacing w:after="20"/>
              <w:ind w:left="20"/>
              <w:jc w:val="both"/>
            </w:pPr>
            <w:r>
              <w:rPr>
                <w:rFonts w:ascii="Times New Roman"/>
                <w:b w:val="false"/>
                <w:i w:val="false"/>
                <w:color w:val="000000"/>
                <w:sz w:val="20"/>
              </w:rPr>
              <w:t>
1,5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3"/>
          <w:p>
            <w:pPr>
              <w:spacing w:after="20"/>
              <w:ind w:left="20"/>
              <w:jc w:val="both"/>
            </w:pPr>
            <w:r>
              <w:rPr>
                <w:rFonts w:ascii="Times New Roman"/>
                <w:b w:val="false"/>
                <w:i w:val="false"/>
                <w:color w:val="000000"/>
                <w:sz w:val="20"/>
              </w:rPr>
              <w:t>
Щучье ауылынан</w:t>
            </w:r>
          </w:p>
          <w:bookmarkEnd w:id="133"/>
          <w:p>
            <w:pPr>
              <w:spacing w:after="20"/>
              <w:ind w:left="20"/>
              <w:jc w:val="both"/>
            </w:pPr>
            <w:r>
              <w:rPr>
                <w:rFonts w:ascii="Times New Roman"/>
                <w:b w:val="false"/>
                <w:i w:val="false"/>
                <w:color w:val="000000"/>
                <w:sz w:val="20"/>
              </w:rPr>
              <w:t>
шығысқа қарай 3,1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Таловое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Покровка ауылынан солтүстік шығысқа қарай 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Сливное ауылынан оңтүстікке қарай 1,5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Воскресеновка ауылынан батысқа қарай 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Убиенное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Становое ауылынан солтүстік шығысқа қарай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Уделов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ауылынан оңтүстік шығысқа қарай 9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Федосейкин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Токаревка ауылынан солтүстікке қарай 2,5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Худиковое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Троицкое ауылынан солтүстік шығысқа қарай 5,5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Шалдық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Бексейіт ауылынан оңтүстік батысқа қарай 4,3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Чебанчик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Токаревка ауылынан солтүстік батысқа қарай 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Чирок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Михайловка ауылынан солтүстікке қарай 1,5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Чистенькое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Бексейіт ауылынан солтүстікке қарай 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ауылынан оңтүстік батысқа қарай 6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4"/>
          <w:p>
            <w:pPr>
              <w:spacing w:after="20"/>
              <w:ind w:left="20"/>
              <w:jc w:val="both"/>
            </w:pPr>
            <w:r>
              <w:rPr>
                <w:rFonts w:ascii="Times New Roman"/>
                <w:b w:val="false"/>
                <w:i w:val="false"/>
                <w:color w:val="000000"/>
                <w:sz w:val="20"/>
              </w:rPr>
              <w:t xml:space="preserve">
Чистое </w:t>
            </w:r>
          </w:p>
          <w:bookmarkEnd w:id="134"/>
          <w:p>
            <w:pPr>
              <w:spacing w:after="20"/>
              <w:ind w:left="20"/>
              <w:jc w:val="both"/>
            </w:pPr>
            <w:r>
              <w:rPr>
                <w:rFonts w:ascii="Times New Roman"/>
                <w:b w:val="false"/>
                <w:i w:val="false"/>
                <w:color w:val="000000"/>
                <w:sz w:val="20"/>
              </w:rPr>
              <w:t>
(Домашнее)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ауылынан солтүстікке қарай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5"/>
          <w:p>
            <w:pPr>
              <w:spacing w:after="20"/>
              <w:ind w:left="20"/>
              <w:jc w:val="both"/>
            </w:pPr>
            <w:r>
              <w:rPr>
                <w:rFonts w:ascii="Times New Roman"/>
                <w:b w:val="false"/>
                <w:i w:val="false"/>
                <w:color w:val="000000"/>
                <w:sz w:val="20"/>
              </w:rPr>
              <w:t xml:space="preserve">
Чистое </w:t>
            </w:r>
          </w:p>
          <w:bookmarkEnd w:id="135"/>
          <w:p>
            <w:pPr>
              <w:spacing w:after="20"/>
              <w:ind w:left="20"/>
              <w:jc w:val="both"/>
            </w:pPr>
            <w:r>
              <w:rPr>
                <w:rFonts w:ascii="Times New Roman"/>
                <w:b w:val="false"/>
                <w:i w:val="false"/>
                <w:color w:val="000000"/>
                <w:sz w:val="20"/>
              </w:rPr>
              <w:t>
(Токаревское)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Токаревка ауылынан оңтүстікке қарай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6"/>
          <w:p>
            <w:pPr>
              <w:spacing w:after="20"/>
              <w:ind w:left="20"/>
              <w:jc w:val="both"/>
            </w:pPr>
            <w:r>
              <w:rPr>
                <w:rFonts w:ascii="Times New Roman"/>
                <w:b w:val="false"/>
                <w:i w:val="false"/>
                <w:color w:val="000000"/>
                <w:sz w:val="20"/>
              </w:rPr>
              <w:t xml:space="preserve">
Чистое </w:t>
            </w:r>
          </w:p>
          <w:bookmarkEnd w:id="136"/>
          <w:p>
            <w:pPr>
              <w:spacing w:after="20"/>
              <w:ind w:left="20"/>
              <w:jc w:val="both"/>
            </w:pPr>
            <w:r>
              <w:rPr>
                <w:rFonts w:ascii="Times New Roman"/>
                <w:b w:val="false"/>
                <w:i w:val="false"/>
                <w:color w:val="000000"/>
                <w:sz w:val="20"/>
              </w:rPr>
              <w:t>
(Саманное)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Бексейіт ауылынан солтүстікке қарай 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7"/>
          <w:p>
            <w:pPr>
              <w:spacing w:after="20"/>
              <w:ind w:left="20"/>
              <w:jc w:val="both"/>
            </w:pPr>
            <w:r>
              <w:rPr>
                <w:rFonts w:ascii="Times New Roman"/>
                <w:b w:val="false"/>
                <w:i w:val="false"/>
                <w:color w:val="000000"/>
                <w:sz w:val="20"/>
              </w:rPr>
              <w:t xml:space="preserve">
Чистое </w:t>
            </w:r>
          </w:p>
          <w:bookmarkEnd w:id="137"/>
          <w:p>
            <w:pPr>
              <w:spacing w:after="20"/>
              <w:ind w:left="20"/>
              <w:jc w:val="both"/>
            </w:pPr>
            <w:r>
              <w:rPr>
                <w:rFonts w:ascii="Times New Roman"/>
                <w:b w:val="false"/>
                <w:i w:val="false"/>
                <w:color w:val="000000"/>
                <w:sz w:val="20"/>
              </w:rPr>
              <w:t>
(Становое)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Становое ауылынан оңтүстік шығысқа қарай 7,2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8"/>
          <w:p>
            <w:pPr>
              <w:spacing w:after="20"/>
              <w:ind w:left="20"/>
              <w:jc w:val="both"/>
            </w:pPr>
            <w:r>
              <w:rPr>
                <w:rFonts w:ascii="Times New Roman"/>
                <w:b w:val="false"/>
                <w:i w:val="false"/>
                <w:color w:val="000000"/>
                <w:sz w:val="20"/>
              </w:rPr>
              <w:t xml:space="preserve">
Чистое </w:t>
            </w:r>
          </w:p>
          <w:bookmarkEnd w:id="138"/>
          <w:p>
            <w:pPr>
              <w:spacing w:after="20"/>
              <w:ind w:left="20"/>
              <w:jc w:val="both"/>
            </w:pPr>
            <w:r>
              <w:rPr>
                <w:rFonts w:ascii="Times New Roman"/>
                <w:b w:val="false"/>
                <w:i w:val="false"/>
                <w:color w:val="000000"/>
                <w:sz w:val="20"/>
              </w:rPr>
              <w:t>
(Меңгесер)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Пчелин ауылынан оңтүстік шығысқа қарай 7,3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Сарапул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Пчелин ауылынан солтүстікке қарай 2,5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Шайтанды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Афонькин ауылынан оңтүстікке қарай 1,5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Шашмурин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Щучье ауылынан солтүстік батысқа қарай 4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Щучье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Щучье ауылынан оңтүстікке қарай 0,2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Юртовое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Токаревка ауылынан оңтүстік батысқа қарай 1,5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Шұқыркөл ауылынан шығысқа қарай 12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Биесойған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Целинное ауылынан батысқа қарай 29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Бригада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Урожайное ауылынан оңтүстік батысқа қарай 13,2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ауылынан оңтүстік батысқа қарай 9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Жаркөл бөгеті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Жаркөл ауылынан солтүстікке қарай 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Казмакорак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 ауылынан оңтүстік батысқа қарай 19,2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Қалмақкөл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Салқынкөл ауылынан оңтүстік шығысқа қарай 8,5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Қалмақкөл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Раисовка ауылынан шығысқа қарай 4,6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Кішкенекөл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9"/>
          <w:p>
            <w:pPr>
              <w:spacing w:after="20"/>
              <w:ind w:left="20"/>
              <w:jc w:val="both"/>
            </w:pPr>
            <w:r>
              <w:rPr>
                <w:rFonts w:ascii="Times New Roman"/>
                <w:b w:val="false"/>
                <w:i w:val="false"/>
                <w:color w:val="000000"/>
                <w:sz w:val="20"/>
              </w:rPr>
              <w:t xml:space="preserve">
Ялты ауылынан оңтүстік оңтүстік батысқа қарай </w:t>
            </w:r>
          </w:p>
          <w:bookmarkEnd w:id="139"/>
          <w:p>
            <w:pPr>
              <w:spacing w:after="20"/>
              <w:ind w:left="20"/>
              <w:jc w:val="both"/>
            </w:pPr>
            <w:r>
              <w:rPr>
                <w:rFonts w:ascii="Times New Roman"/>
                <w:b w:val="false"/>
                <w:i w:val="false"/>
                <w:color w:val="000000"/>
                <w:sz w:val="20"/>
              </w:rPr>
              <w:t>
19,8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Рузаевское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ауылынан оңтүстік батысқа қарай 2,7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Чистополье ауылынан оңтүстік шығысқа қарай 7,8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Ұзынкөл көлі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Червонное ауылынан батысқа қарай 3,5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Шұқыркөл ауылынан солтүстікке қарай 0,6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Старобелка ауылынан оңтүстікке қарай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"Урожайное" тоғаны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Урожайное ауылынан оңтүстік шығысқа қарай 0,07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Әуесқойлық (спорттық)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Чернобаевское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Чернобаевка ауылынан шығысқа қарай 1,2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 ауылынан оңтүстік шығысқа қарай 0,4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0"/>
          <w:p>
            <w:pPr>
              <w:spacing w:after="20"/>
              <w:ind w:left="20"/>
              <w:jc w:val="both"/>
            </w:pPr>
            <w:r>
              <w:rPr>
                <w:rFonts w:ascii="Times New Roman"/>
                <w:b w:val="false"/>
                <w:i w:val="false"/>
                <w:color w:val="000000"/>
                <w:sz w:val="20"/>
              </w:rPr>
              <w:t xml:space="preserve">
Шолақсай өзеніндегі </w:t>
            </w:r>
          </w:p>
          <w:bookmarkEnd w:id="140"/>
          <w:p>
            <w:pPr>
              <w:spacing w:after="20"/>
              <w:ind w:left="20"/>
              <w:jc w:val="both"/>
            </w:pPr>
            <w:r>
              <w:rPr>
                <w:rFonts w:ascii="Times New Roman"/>
                <w:b w:val="false"/>
                <w:i w:val="false"/>
                <w:color w:val="000000"/>
                <w:sz w:val="20"/>
              </w:rPr>
              <w:t>
№ 2 тоған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Көкалажар ауылынан оңтүстік шығысқа қарай 6,5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бөгет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Жаркөл ауылынан солтүстікке қарай 5,1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Әуесқойлық (спорттық) балық аулау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Ащықарасу өзеніндегі тоған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1"/>
          <w:p>
            <w:pPr>
              <w:spacing w:after="20"/>
              <w:ind w:left="20"/>
              <w:jc w:val="both"/>
            </w:pPr>
            <w:r>
              <w:rPr>
                <w:rFonts w:ascii="Times New Roman"/>
                <w:b w:val="false"/>
                <w:i w:val="false"/>
                <w:color w:val="000000"/>
                <w:sz w:val="20"/>
              </w:rPr>
              <w:t xml:space="preserve">
Новогречановка ауылынан оңтүстік шығысқа қарай </w:t>
            </w:r>
          </w:p>
          <w:bookmarkEnd w:id="141"/>
          <w:p>
            <w:pPr>
              <w:spacing w:after="20"/>
              <w:ind w:left="20"/>
              <w:jc w:val="both"/>
            </w:pPr>
            <w:r>
              <w:rPr>
                <w:rFonts w:ascii="Times New Roman"/>
                <w:b w:val="false"/>
                <w:i w:val="false"/>
                <w:color w:val="000000"/>
                <w:sz w:val="20"/>
              </w:rPr>
              <w:t>
10,8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Бәженкөл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ауылынан солтүстік батысқа қарай 11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Барыкөл ауылынан шығысқа қарай 4,8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Бұрлыкөл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Алабота ауылынан оңтүстік шығысқа қарай 6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Жамантұз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Рощинское ауылынан оңтүстік шығысқа қарай 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Жаңасу өзеніндегі № 2 тоған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ауылынан онтүстік шығысқа қарай 5,3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 Гай бөгеттері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 Гай ауылынан шығысқа қарай 7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Қалибек көлі және салалары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Шұңқыркөл ауылынан батысқа қарай 20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Қарасор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Рощинское ауылынан солтүстікке қарай 10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Кішкенесор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Рощинское ауылынан шығысқа қарай 9,5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Құмдыкөл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Макашевка ауылынан солтүстік шығысқа қарай 0,2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ауылынан оңтүстік батысқа қарай 1,8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Әуесқойлық (спорттық)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Матсор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Жаңадәуір ауылынан онтүстік батысқа қарай 5,4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"Новогречановка" тоғаны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2"/>
          <w:p>
            <w:pPr>
              <w:spacing w:after="20"/>
              <w:ind w:left="20"/>
              <w:jc w:val="both"/>
            </w:pPr>
            <w:r>
              <w:rPr>
                <w:rFonts w:ascii="Times New Roman"/>
                <w:b w:val="false"/>
                <w:i w:val="false"/>
                <w:color w:val="000000"/>
                <w:sz w:val="20"/>
              </w:rPr>
              <w:t xml:space="preserve">
Новогречановка ауылынан онтүстік шығысқа қарай </w:t>
            </w:r>
          </w:p>
          <w:bookmarkEnd w:id="142"/>
          <w:p>
            <w:pPr>
              <w:spacing w:after="20"/>
              <w:ind w:left="20"/>
              <w:jc w:val="both"/>
            </w:pPr>
            <w:r>
              <w:rPr>
                <w:rFonts w:ascii="Times New Roman"/>
                <w:b w:val="false"/>
                <w:i w:val="false"/>
                <w:color w:val="000000"/>
                <w:sz w:val="20"/>
              </w:rPr>
              <w:t>
6,1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"Новогречановка" тоғаны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3"/>
          <w:p>
            <w:pPr>
              <w:spacing w:after="20"/>
              <w:ind w:left="20"/>
              <w:jc w:val="both"/>
            </w:pPr>
            <w:r>
              <w:rPr>
                <w:rFonts w:ascii="Times New Roman"/>
                <w:b w:val="false"/>
                <w:i w:val="false"/>
                <w:color w:val="000000"/>
                <w:sz w:val="20"/>
              </w:rPr>
              <w:t xml:space="preserve">
Новогречановка ауылынан оңтүстік шығысқа қарай </w:t>
            </w:r>
          </w:p>
          <w:bookmarkEnd w:id="143"/>
          <w:p>
            <w:pPr>
              <w:spacing w:after="20"/>
              <w:ind w:left="20"/>
              <w:jc w:val="both"/>
            </w:pPr>
            <w:r>
              <w:rPr>
                <w:rFonts w:ascii="Times New Roman"/>
                <w:b w:val="false"/>
                <w:i w:val="false"/>
                <w:color w:val="000000"/>
                <w:sz w:val="20"/>
              </w:rPr>
              <w:t>
6,2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Сарыбалық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ауылынан оңтүстік батысқа қарай 5,4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Мәриямкөл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Озерное ауылынан солтүстік батысқа қарай 0,3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Табанды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4"/>
          <w:p>
            <w:pPr>
              <w:spacing w:after="20"/>
              <w:ind w:left="20"/>
              <w:jc w:val="both"/>
            </w:pPr>
            <w:r>
              <w:rPr>
                <w:rFonts w:ascii="Times New Roman"/>
                <w:b w:val="false"/>
                <w:i w:val="false"/>
                <w:color w:val="000000"/>
                <w:sz w:val="20"/>
              </w:rPr>
              <w:t xml:space="preserve">
Чермошнянка ауылынан солтүстік шығысқа қарай </w:t>
            </w:r>
          </w:p>
          <w:bookmarkEnd w:id="144"/>
          <w:p>
            <w:pPr>
              <w:spacing w:after="20"/>
              <w:ind w:left="20"/>
              <w:jc w:val="both"/>
            </w:pPr>
            <w:r>
              <w:rPr>
                <w:rFonts w:ascii="Times New Roman"/>
                <w:b w:val="false"/>
                <w:i w:val="false"/>
                <w:color w:val="000000"/>
                <w:sz w:val="20"/>
              </w:rPr>
              <w:t>
1,5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5"/>
          <w:p>
            <w:pPr>
              <w:spacing w:after="20"/>
              <w:ind w:left="20"/>
              <w:jc w:val="both"/>
            </w:pPr>
            <w:r>
              <w:rPr>
                <w:rFonts w:ascii="Times New Roman"/>
                <w:b w:val="false"/>
                <w:i w:val="false"/>
                <w:color w:val="000000"/>
                <w:sz w:val="20"/>
              </w:rPr>
              <w:t xml:space="preserve">
Киров ауылынан батысқа қарай </w:t>
            </w:r>
          </w:p>
          <w:bookmarkEnd w:id="145"/>
          <w:p>
            <w:pPr>
              <w:spacing w:after="20"/>
              <w:ind w:left="20"/>
              <w:jc w:val="both"/>
            </w:pPr>
            <w:r>
              <w:rPr>
                <w:rFonts w:ascii="Times New Roman"/>
                <w:b w:val="false"/>
                <w:i w:val="false"/>
                <w:color w:val="000000"/>
                <w:sz w:val="20"/>
              </w:rPr>
              <w:t>
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Үшсай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Тихоокеанское ауылынан батысқа қарай 18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Шұқыркөл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ауылынан солтүстік батысқа қарай 8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Ақжан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Ақжан ауылынан батысқа қарай 0,6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Москворецкое ауылынан шығысқа қарай 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Әлпеш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ауылынан солтүстік шығысқа қарай 1,4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Сүлікті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Ақжан ауылынан оңтүстік шығысқа қарай 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Дмитриевка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Дмитриевка ауылынан оңтүстікке қарай 0,01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Есеней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Целинное ауылынан шығысқа қарай 4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Жаркен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Жаркен ауылынан батысқа қарай 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Журавлиное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Целинное ауылынан шығысқа қарай 2,2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Ақжан ауылынан оңтүстік шығысқа қарай 4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Қақ-Москворецкое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6"/>
          <w:p>
            <w:pPr>
              <w:spacing w:after="20"/>
              <w:ind w:left="20"/>
              <w:jc w:val="both"/>
            </w:pPr>
            <w:r>
              <w:rPr>
                <w:rFonts w:ascii="Times New Roman"/>
                <w:b w:val="false"/>
                <w:i w:val="false"/>
                <w:color w:val="000000"/>
                <w:sz w:val="20"/>
              </w:rPr>
              <w:t xml:space="preserve">
Москворецкое ауылынан оңтүстік батысқа қарай </w:t>
            </w:r>
          </w:p>
          <w:bookmarkEnd w:id="146"/>
          <w:p>
            <w:pPr>
              <w:spacing w:after="20"/>
              <w:ind w:left="20"/>
              <w:jc w:val="both"/>
            </w:pPr>
            <w:r>
              <w:rPr>
                <w:rFonts w:ascii="Times New Roman"/>
                <w:b w:val="false"/>
                <w:i w:val="false"/>
                <w:color w:val="000000"/>
                <w:sz w:val="20"/>
              </w:rPr>
              <w:t>
11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7"/>
          <w:p>
            <w:pPr>
              <w:spacing w:after="20"/>
              <w:ind w:left="20"/>
              <w:jc w:val="both"/>
            </w:pPr>
            <w:r>
              <w:rPr>
                <w:rFonts w:ascii="Times New Roman"/>
                <w:b w:val="false"/>
                <w:i w:val="false"/>
                <w:color w:val="000000"/>
                <w:sz w:val="20"/>
              </w:rPr>
              <w:t xml:space="preserve">
Косэрон </w:t>
            </w:r>
          </w:p>
          <w:bookmarkEnd w:id="147"/>
          <w:p>
            <w:pPr>
              <w:spacing w:after="20"/>
              <w:ind w:left="20"/>
              <w:jc w:val="both"/>
            </w:pPr>
            <w:r>
              <w:rPr>
                <w:rFonts w:ascii="Times New Roman"/>
                <w:b w:val="false"/>
                <w:i w:val="false"/>
                <w:color w:val="000000"/>
                <w:sz w:val="20"/>
              </w:rPr>
              <w:t>
(Обвальное)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Целинное ауылынан солтүстік шығысқа қарай 8,8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Целинное ауылынан оңтүстік батысқа қарай 1,7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ауылынан солтүстік батысқа қарай 0,05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Құмдыкөл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Целинное ауылынан оңтүстік шығысқа қарай 10,6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Половинное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Дмитриевка ауылынан солтүстікке қарай 1,7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Придворное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8"/>
          <w:p>
            <w:pPr>
              <w:spacing w:after="20"/>
              <w:ind w:left="20"/>
              <w:jc w:val="both"/>
            </w:pPr>
            <w:r>
              <w:rPr>
                <w:rFonts w:ascii="Times New Roman"/>
                <w:b w:val="false"/>
                <w:i w:val="false"/>
                <w:color w:val="000000"/>
                <w:sz w:val="20"/>
              </w:rPr>
              <w:t xml:space="preserve">
Дмитриевка ауылынан солтүстікке қарай </w:t>
            </w:r>
          </w:p>
          <w:bookmarkEnd w:id="148"/>
          <w:p>
            <w:pPr>
              <w:spacing w:after="20"/>
              <w:ind w:left="20"/>
              <w:jc w:val="both"/>
            </w:pPr>
            <w:r>
              <w:rPr>
                <w:rFonts w:ascii="Times New Roman"/>
                <w:b w:val="false"/>
                <w:i w:val="false"/>
                <w:color w:val="000000"/>
                <w:sz w:val="20"/>
              </w:rPr>
              <w:t>
0,06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Целинное ауылынан солтүстік шығысқа қарай 8,9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ауылынан оңтүстік батысқа қарай 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Әуесқойлық (спорттық)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Шағана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ауылынан оңтүстік батысқа қарай 0,8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Әуесқойлық (спорттық) балық аулау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Бидайық тоғаны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ауылынан оңтүстік шығысқа қарай 12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Бидайық тоғаны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ауылынан оңтүстік шығысқа қарай 14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Бидайық тоғаны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ауылынан оңтүстік шығысқа қарай 16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Жамантұз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9"/>
          <w:p>
            <w:pPr>
              <w:spacing w:after="20"/>
              <w:ind w:left="20"/>
              <w:jc w:val="both"/>
            </w:pPr>
            <w:r>
              <w:rPr>
                <w:rFonts w:ascii="Times New Roman"/>
                <w:b w:val="false"/>
                <w:i w:val="false"/>
                <w:color w:val="000000"/>
                <w:sz w:val="20"/>
              </w:rPr>
              <w:t xml:space="preserve">
Қайрат ауылынан батыс солтүстік батысқа қарай </w:t>
            </w:r>
          </w:p>
          <w:bookmarkEnd w:id="149"/>
          <w:p>
            <w:pPr>
              <w:spacing w:after="20"/>
              <w:ind w:left="20"/>
              <w:jc w:val="both"/>
            </w:pPr>
            <w:r>
              <w:rPr>
                <w:rFonts w:ascii="Times New Roman"/>
                <w:b w:val="false"/>
                <w:i w:val="false"/>
                <w:color w:val="000000"/>
                <w:sz w:val="20"/>
              </w:rPr>
              <w:t>
2,62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Мұзды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 ауылынан оңтүстікке қарай 6,2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0"/>
          <w:p>
            <w:pPr>
              <w:spacing w:after="20"/>
              <w:ind w:left="20"/>
              <w:jc w:val="both"/>
            </w:pPr>
            <w:r>
              <w:rPr>
                <w:rFonts w:ascii="Times New Roman"/>
                <w:b w:val="false"/>
                <w:i w:val="false"/>
                <w:color w:val="000000"/>
                <w:sz w:val="20"/>
              </w:rPr>
              <w:t xml:space="preserve">
Кәсіпшілік балық </w:t>
            </w:r>
          </w:p>
          <w:bookmarkEnd w:id="150"/>
          <w:p>
            <w:pPr>
              <w:spacing w:after="20"/>
              <w:ind w:left="20"/>
              <w:jc w:val="both"/>
            </w:pPr>
            <w:r>
              <w:rPr>
                <w:rFonts w:ascii="Times New Roman"/>
                <w:b w:val="false"/>
                <w:i w:val="false"/>
                <w:color w:val="000000"/>
                <w:sz w:val="20"/>
              </w:rPr>
              <w:t>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бөгет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ауылынан оңтүстікке қарай 1,7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Әуесқойлық (спорттық)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бөгет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ауылынан оңтүстік батысқа қарай 2,6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Әуесқойлық (спорттық)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Сілетітеңіз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Қарамырза ауылынан оңтүстікке қарай 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Кішкенекөл ауылынан солтүстікке қарай 32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Херсон тоғаны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Қаратерек ауылынан солтүстік батысқа қарай 2,8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Херсон тоғаны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Қаратерек ауылынан оңтүстік батысқа қарай 3,2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Шүмектікөл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1"/>
          <w:p>
            <w:pPr>
              <w:spacing w:after="20"/>
              <w:ind w:left="20"/>
              <w:jc w:val="both"/>
            </w:pPr>
            <w:r>
              <w:rPr>
                <w:rFonts w:ascii="Times New Roman"/>
                <w:b w:val="false"/>
                <w:i w:val="false"/>
                <w:color w:val="000000"/>
                <w:sz w:val="20"/>
              </w:rPr>
              <w:t>
Кішкенекөл ауылынан солтүстік шығысқа қарай</w:t>
            </w:r>
          </w:p>
          <w:bookmarkEnd w:id="151"/>
          <w:p>
            <w:pPr>
              <w:spacing w:after="20"/>
              <w:ind w:left="20"/>
              <w:jc w:val="both"/>
            </w:pPr>
            <w:r>
              <w:rPr>
                <w:rFonts w:ascii="Times New Roman"/>
                <w:b w:val="false"/>
                <w:i w:val="false"/>
                <w:color w:val="000000"/>
                <w:sz w:val="20"/>
              </w:rPr>
              <w:t>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Жалпақсу өзбойы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ауылынан оңтүстік шығысқа қарай 0,8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 ауылынан солтүстік шығысқа қарай 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Қабанқарасу өзбойы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ауылынан оңтүстік шығысқа қарай 2,2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"Квашинское" тоғаны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Городецкое ауылынан шығысқа қарай 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Козловское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ауылынан оңтүстік шығысқа қарай 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Семиполка ауылынан батысқа қарай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Қоскөл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Ступинка ауылынан оңтүстік батысқа қарай 0,05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Обалы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ауылынан оңтүстік батысқа қарай 8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Паровое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2"/>
          <w:p>
            <w:pPr>
              <w:spacing w:after="20"/>
              <w:ind w:left="20"/>
              <w:jc w:val="both"/>
            </w:pPr>
            <w:r>
              <w:rPr>
                <w:rFonts w:ascii="Times New Roman"/>
                <w:b w:val="false"/>
                <w:i w:val="false"/>
                <w:color w:val="000000"/>
                <w:sz w:val="20"/>
              </w:rPr>
              <w:t xml:space="preserve">
Новопокровка ауылынан солтүстік шығысқа қарай </w:t>
            </w:r>
          </w:p>
          <w:bookmarkEnd w:id="152"/>
          <w:p>
            <w:pPr>
              <w:spacing w:after="20"/>
              <w:ind w:left="20"/>
              <w:jc w:val="both"/>
            </w:pPr>
            <w:r>
              <w:rPr>
                <w:rFonts w:ascii="Times New Roman"/>
                <w:b w:val="false"/>
                <w:i w:val="false"/>
                <w:color w:val="000000"/>
                <w:sz w:val="20"/>
              </w:rPr>
              <w:t>
0,4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өзенінің жайылмасы (Шал ақын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 шекарасынан Есіл ауданы шекарасына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Полтавское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Балуан ауылынан оңтүстік батысқа қарай 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Сергеевка су қоймасы (№ 1 учаске)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Сергеевка қаласынан оңтүстік шығысқа қарай 0,2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Әуесқойлық (спорттық)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Сергеевка су қоймасы № 2 учаске)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Сергеевка қаласынан оңтүстікке қарай 8,6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Әуесқойлық (спорттық)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Сергеевка су қоймасы (№ 3 учаске)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Сергеевка қаласынан оңтүстік батысқа қарай 18,8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Әуесқойлық (спорттық)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Сергеевка су қоймасы (№ 4 учаске)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Сергеевка қаласынан оңтүстік батысқа қарай 27,8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Әуесқойлық (спорттық)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Сергеевка су қоймасы (№ 5 учаске)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Сергеевка қаласынан оңтүстік шығысқа қарай 0,7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 қоршамада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3"/>
          <w:p>
            <w:pPr>
              <w:spacing w:after="20"/>
              <w:ind w:left="20"/>
              <w:jc w:val="both"/>
            </w:pPr>
            <w:r>
              <w:rPr>
                <w:rFonts w:ascii="Times New Roman"/>
                <w:b w:val="false"/>
                <w:i w:val="false"/>
                <w:color w:val="000000"/>
                <w:sz w:val="20"/>
              </w:rPr>
              <w:t xml:space="preserve">
Соленое </w:t>
            </w:r>
          </w:p>
          <w:bookmarkEnd w:id="153"/>
          <w:p>
            <w:pPr>
              <w:spacing w:after="20"/>
              <w:ind w:left="20"/>
              <w:jc w:val="both"/>
            </w:pPr>
            <w:r>
              <w:rPr>
                <w:rFonts w:ascii="Times New Roman"/>
                <w:b w:val="false"/>
                <w:i w:val="false"/>
                <w:color w:val="000000"/>
                <w:sz w:val="20"/>
              </w:rPr>
              <w:t>
(Балуан)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Балуан ауылынан солтүстік шығысқа қарай 3,3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Повозочное ауылынан солтүстікке қарай 1,5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Тораңғұл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4"/>
          <w:p>
            <w:pPr>
              <w:spacing w:after="20"/>
              <w:ind w:left="20"/>
              <w:jc w:val="both"/>
            </w:pPr>
            <w:r>
              <w:rPr>
                <w:rFonts w:ascii="Times New Roman"/>
                <w:b w:val="false"/>
                <w:i w:val="false"/>
                <w:color w:val="000000"/>
                <w:sz w:val="20"/>
              </w:rPr>
              <w:t xml:space="preserve">
Новопокровка ауылынан оңтүстік шығысқа қарай </w:t>
            </w:r>
          </w:p>
          <w:bookmarkEnd w:id="154"/>
          <w:p>
            <w:pPr>
              <w:spacing w:after="20"/>
              <w:ind w:left="20"/>
              <w:jc w:val="both"/>
            </w:pPr>
            <w:r>
              <w:rPr>
                <w:rFonts w:ascii="Times New Roman"/>
                <w:b w:val="false"/>
                <w:i w:val="false"/>
                <w:color w:val="000000"/>
                <w:sz w:val="20"/>
              </w:rPr>
              <w:t>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ауылынан солтүстік батысқа қарай 4,2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Көл-тауарлы балық өсіру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5"/>
          <w:p>
            <w:pPr>
              <w:spacing w:after="20"/>
              <w:ind w:left="20"/>
              <w:jc w:val="both"/>
            </w:pPr>
            <w:r>
              <w:rPr>
                <w:rFonts w:ascii="Times New Roman"/>
                <w:b w:val="false"/>
                <w:i w:val="false"/>
                <w:color w:val="000000"/>
                <w:sz w:val="20"/>
              </w:rPr>
              <w:t>
Повозочное ауылынан солтүстік батысқа қарай</w:t>
            </w:r>
          </w:p>
          <w:bookmarkEnd w:id="155"/>
          <w:p>
            <w:pPr>
              <w:spacing w:after="20"/>
              <w:ind w:left="20"/>
              <w:jc w:val="both"/>
            </w:pPr>
            <w:r>
              <w:rPr>
                <w:rFonts w:ascii="Times New Roman"/>
                <w:b w:val="false"/>
                <w:i w:val="false"/>
                <w:color w:val="000000"/>
                <w:sz w:val="20"/>
              </w:rPr>
              <w:t>
 0,1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589 су айдыны және (немесе) учаскесі</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