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5bc3" w14:textId="afe5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2019 - 2020 оқу жылына арналған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Солтүстік Қазақстан облысы әкімдігінің 2019 жылғы 19 cәуірдегі № 107 қаулысы. Солтүстік Қазақстан облысының Әділет департаментінде 2019 жылғы 23 cәуірде № 5366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"Білім туралы" Қазақстан Республикасының 2007 жылғы 27 шілдедегі Заңының 6-бабы 2-тармағының </w:t>
      </w:r>
      <w:r>
        <w:rPr>
          <w:rFonts w:ascii="Times New Roman"/>
          <w:b w:val="false"/>
          <w:i w:val="false"/>
          <w:color w:val="000000"/>
          <w:sz w:val="28"/>
        </w:rPr>
        <w:t>8-3) тармақшасына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2019 - 2020 оқу жылына арналған техникалық және кәсіптік, орта білімнен кейінгі білімі бар кадрларды даярлауға арналған мемлекеттік білім беру тапсырысы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әкімдігінің білім басқармасы" коммуналдық мемлекеттік мекемесі мыналарды Қазақстан Республикасының заңнамасында белгіленген тәртіпте қамтамасыз етсін: </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нормативтiк құқықтық актілерiнiң эталондық бақылау банкiне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әкімінің жетекшілік ететін мәселелер жөніндегі орынбасарына жүктелсін. </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19 сәуірдегі № 107 қаулысына қосымша</w:t>
            </w:r>
          </w:p>
        </w:tc>
      </w:tr>
    </w:tbl>
    <w:bookmarkStart w:name="z14" w:id="8"/>
    <w:p>
      <w:pPr>
        <w:spacing w:after="0"/>
        <w:ind w:left="0"/>
        <w:jc w:val="left"/>
      </w:pPr>
      <w:r>
        <w:rPr>
          <w:rFonts w:ascii="Times New Roman"/>
          <w:b/>
          <w:i w:val="false"/>
          <w:color w:val="000000"/>
        </w:rPr>
        <w:t xml:space="preserve"> 2019 - 2020 оқу жылына арналған техникалық және кәсіптік, орта білімнен кейінгі білімі бар кадрларды даярлауға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5420"/>
        <w:gridCol w:w="2909"/>
        <w:gridCol w:w="2618"/>
        <w:gridCol w:w="430"/>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атауы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 мамандық коды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 біліктілік коды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"Мағжан Жұмабаев атындағы Петропавл гуманитарлық колледжі" коммуналдық мемлекеттік қазыналық кәсіпорны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Мектепке дейінгі тәрбие және оқыту,</w:t>
            </w:r>
            <w:r>
              <w:br/>
            </w:r>
            <w:r>
              <w:rPr>
                <w:rFonts w:ascii="Times New Roman"/>
                <w:b w:val="false"/>
                <w:i w:val="false"/>
                <w:color w:val="000000"/>
                <w:sz w:val="20"/>
              </w:rPr>
              <w:t>
0101000</w:t>
            </w:r>
          </w:p>
          <w:bookmarkEnd w:id="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Мектепке дейiнгi ұйымдардың ағылшынша білімі бар тәрбиешiсi,</w:t>
            </w:r>
            <w:r>
              <w:br/>
            </w:r>
            <w:r>
              <w:rPr>
                <w:rFonts w:ascii="Times New Roman"/>
                <w:b w:val="false"/>
                <w:i w:val="false"/>
                <w:color w:val="000000"/>
                <w:sz w:val="20"/>
              </w:rPr>
              <w:t>
0101033</w:t>
            </w:r>
          </w:p>
          <w:bookmarkEnd w:id="1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1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Бастауыш білім беру,</w:t>
            </w:r>
            <w:r>
              <w:br/>
            </w:r>
            <w:r>
              <w:rPr>
                <w:rFonts w:ascii="Times New Roman"/>
                <w:b w:val="false"/>
                <w:i w:val="false"/>
                <w:color w:val="000000"/>
                <w:sz w:val="20"/>
              </w:rPr>
              <w:t>
0105000</w:t>
            </w:r>
          </w:p>
          <w:bookmarkEnd w:id="12"/>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Ағылшынша білімі бар бастауыш білім беру мұғалімі,</w:t>
            </w:r>
            <w:r>
              <w:br/>
            </w:r>
            <w:r>
              <w:rPr>
                <w:rFonts w:ascii="Times New Roman"/>
                <w:b w:val="false"/>
                <w:i w:val="false"/>
                <w:color w:val="000000"/>
                <w:sz w:val="20"/>
              </w:rPr>
              <w:t>
0105083</w:t>
            </w:r>
          </w:p>
          <w:bookmarkEnd w:id="13"/>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1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Бастауыш білім беру қолданбалы бакалавр,</w:t>
            </w:r>
            <w:r>
              <w:br/>
            </w:r>
            <w:r>
              <w:rPr>
                <w:rFonts w:ascii="Times New Roman"/>
                <w:b w:val="false"/>
                <w:i w:val="false"/>
                <w:color w:val="000000"/>
                <w:sz w:val="20"/>
              </w:rPr>
              <w:t>
0105104</w:t>
            </w:r>
          </w:p>
          <w:bookmarkEnd w:id="15"/>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Негізгі орта білім беру,</w:t>
            </w:r>
            <w:r>
              <w:br/>
            </w:r>
            <w:r>
              <w:rPr>
                <w:rFonts w:ascii="Times New Roman"/>
                <w:b w:val="false"/>
                <w:i w:val="false"/>
                <w:color w:val="000000"/>
                <w:sz w:val="20"/>
              </w:rPr>
              <w:t>
0111000</w:t>
            </w:r>
          </w:p>
          <w:bookmarkEnd w:id="16"/>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Қазақ тілі мен әдебиеті мұғалімі,</w:t>
            </w:r>
            <w:r>
              <w:br/>
            </w:r>
            <w:r>
              <w:rPr>
                <w:rFonts w:ascii="Times New Roman"/>
                <w:b w:val="false"/>
                <w:i w:val="false"/>
                <w:color w:val="000000"/>
                <w:sz w:val="20"/>
              </w:rPr>
              <w:t>
0111013</w:t>
            </w:r>
          </w:p>
          <w:bookmarkEnd w:id="17"/>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Орыс тілі мен әдебиеті мұғалімі,</w:t>
            </w:r>
            <w:r>
              <w:br/>
            </w:r>
            <w:r>
              <w:rPr>
                <w:rFonts w:ascii="Times New Roman"/>
                <w:b w:val="false"/>
                <w:i w:val="false"/>
                <w:color w:val="000000"/>
                <w:sz w:val="20"/>
              </w:rPr>
              <w:t>
0111023</w:t>
            </w:r>
          </w:p>
          <w:bookmarkEnd w:id="1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Шетел тілі мұғалімі,</w:t>
            </w:r>
            <w:r>
              <w:br/>
            </w:r>
            <w:r>
              <w:rPr>
                <w:rFonts w:ascii="Times New Roman"/>
                <w:b w:val="false"/>
                <w:i w:val="false"/>
                <w:color w:val="000000"/>
                <w:sz w:val="20"/>
              </w:rPr>
              <w:t>
0111083</w:t>
            </w:r>
          </w:p>
          <w:bookmarkEnd w:id="19"/>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Ағылшынша білімі бар математика пәні мұғалімі,</w:t>
            </w:r>
            <w:r>
              <w:br/>
            </w:r>
            <w:r>
              <w:rPr>
                <w:rFonts w:ascii="Times New Roman"/>
                <w:b w:val="false"/>
                <w:i w:val="false"/>
                <w:color w:val="000000"/>
                <w:sz w:val="20"/>
              </w:rPr>
              <w:t>
0111113</w:t>
            </w:r>
          </w:p>
          <w:bookmarkEnd w:id="2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Музыкалық білім беру,</w:t>
            </w:r>
            <w:r>
              <w:br/>
            </w:r>
            <w:r>
              <w:rPr>
                <w:rFonts w:ascii="Times New Roman"/>
                <w:b w:val="false"/>
                <w:i w:val="false"/>
                <w:color w:val="000000"/>
                <w:sz w:val="20"/>
              </w:rPr>
              <w:t>
0108000</w:t>
            </w:r>
          </w:p>
          <w:bookmarkEnd w:id="21"/>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Мектепке дейiнгi және негізі орта білім беру ұйымдарындағы музыка пәнінің мұғалімі,</w:t>
            </w:r>
            <w:r>
              <w:br/>
            </w:r>
            <w:r>
              <w:rPr>
                <w:rFonts w:ascii="Times New Roman"/>
                <w:b w:val="false"/>
                <w:i w:val="false"/>
                <w:color w:val="000000"/>
                <w:sz w:val="20"/>
              </w:rPr>
              <w:t>
0108013</w:t>
            </w:r>
          </w:p>
          <w:bookmarkEnd w:id="22"/>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Әлеуметтік жұмыс,</w:t>
            </w:r>
            <w:r>
              <w:br/>
            </w:r>
            <w:r>
              <w:rPr>
                <w:rFonts w:ascii="Times New Roman"/>
                <w:b w:val="false"/>
                <w:i w:val="false"/>
                <w:color w:val="000000"/>
                <w:sz w:val="20"/>
              </w:rPr>
              <w:t>
0501000</w:t>
            </w:r>
          </w:p>
          <w:bookmarkEnd w:id="2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Әлеуметтік жұмыс жөніндегі маман,</w:t>
            </w:r>
            <w:r>
              <w:br/>
            </w:r>
            <w:r>
              <w:rPr>
                <w:rFonts w:ascii="Times New Roman"/>
                <w:b w:val="false"/>
                <w:i w:val="false"/>
                <w:color w:val="000000"/>
                <w:sz w:val="20"/>
              </w:rPr>
              <w:t>
0501013</w:t>
            </w:r>
          </w:p>
          <w:bookmarkEnd w:id="2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"Өнер колледжі - музыкалық-эстетикалық бейнедегі дарынды балаларға мамандандырылған мектеп-интернат кешені" коммуналдық мемлекеттік мекемесі</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r>
              <w:br/>
            </w:r>
            <w:r>
              <w:rPr>
                <w:rFonts w:ascii="Times New Roman"/>
                <w:b w:val="false"/>
                <w:i w:val="false"/>
                <w:color w:val="000000"/>
                <w:sz w:val="20"/>
              </w:rPr>
              <w:t>
0404000</w:t>
            </w:r>
          </w:p>
          <w:bookmarkEnd w:id="2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Балалар музыка мектебінің оқытушысы, концертмейстер,</w:t>
            </w:r>
            <w:r>
              <w:br/>
            </w:r>
            <w:r>
              <w:rPr>
                <w:rFonts w:ascii="Times New Roman"/>
                <w:b w:val="false"/>
                <w:i w:val="false"/>
                <w:color w:val="000000"/>
                <w:sz w:val="20"/>
              </w:rPr>
              <w:t>
0404013</w:t>
            </w:r>
          </w:p>
          <w:bookmarkEnd w:id="26"/>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2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Балалар музыка мектебінің оқытушысы, ансамбль, оркестр әртісі (жетекшісі),</w:t>
            </w:r>
            <w:r>
              <w:br/>
            </w:r>
            <w:r>
              <w:rPr>
                <w:rFonts w:ascii="Times New Roman"/>
                <w:b w:val="false"/>
                <w:i w:val="false"/>
                <w:color w:val="000000"/>
                <w:sz w:val="20"/>
              </w:rPr>
              <w:t>
0404023</w:t>
            </w:r>
          </w:p>
          <w:bookmarkEnd w:id="2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Балалар музыка мектебінің оқытушысы, халық аспаптар оркестрінің әртісі (жетекшісі),</w:t>
            </w:r>
            <w:r>
              <w:br/>
            </w:r>
            <w:r>
              <w:rPr>
                <w:rFonts w:ascii="Times New Roman"/>
                <w:b w:val="false"/>
                <w:i w:val="false"/>
                <w:color w:val="000000"/>
                <w:sz w:val="20"/>
              </w:rPr>
              <w:t>
 0404033</w:t>
            </w:r>
          </w:p>
          <w:bookmarkEnd w:id="3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Хор дирижеры,</w:t>
            </w:r>
            <w:r>
              <w:br/>
            </w:r>
            <w:r>
              <w:rPr>
                <w:rFonts w:ascii="Times New Roman"/>
                <w:b w:val="false"/>
                <w:i w:val="false"/>
                <w:color w:val="000000"/>
                <w:sz w:val="20"/>
              </w:rPr>
              <w:t>
0405000</w:t>
            </w:r>
          </w:p>
          <w:bookmarkEnd w:id="32"/>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Оқытушы, хормейстер,</w:t>
            </w:r>
            <w:r>
              <w:br/>
            </w:r>
            <w:r>
              <w:rPr>
                <w:rFonts w:ascii="Times New Roman"/>
                <w:b w:val="false"/>
                <w:i w:val="false"/>
                <w:color w:val="000000"/>
                <w:sz w:val="20"/>
              </w:rPr>
              <w:t>
0405013</w:t>
            </w:r>
          </w:p>
          <w:bookmarkEnd w:id="33"/>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3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Музыка теориясы,</w:t>
            </w:r>
            <w:r>
              <w:br/>
            </w:r>
            <w:r>
              <w:rPr>
                <w:rFonts w:ascii="Times New Roman"/>
                <w:b w:val="false"/>
                <w:i w:val="false"/>
                <w:color w:val="000000"/>
                <w:sz w:val="20"/>
              </w:rPr>
              <w:t>
0406000</w:t>
            </w:r>
          </w:p>
          <w:bookmarkEnd w:id="3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Балалар музыка мектебінің оқытушысы,</w:t>
            </w:r>
            <w:r>
              <w:br/>
            </w:r>
            <w:r>
              <w:rPr>
                <w:rFonts w:ascii="Times New Roman"/>
                <w:b w:val="false"/>
                <w:i w:val="false"/>
                <w:color w:val="000000"/>
                <w:sz w:val="20"/>
              </w:rPr>
              <w:t>
0406013</w:t>
            </w:r>
          </w:p>
          <w:bookmarkEnd w:id="36"/>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Ән салу,</w:t>
            </w:r>
            <w:r>
              <w:br/>
            </w:r>
            <w:r>
              <w:rPr>
                <w:rFonts w:ascii="Times New Roman"/>
                <w:b w:val="false"/>
                <w:i w:val="false"/>
                <w:color w:val="000000"/>
                <w:sz w:val="20"/>
              </w:rPr>
              <w:t>
0407000</w:t>
            </w:r>
          </w:p>
          <w:bookmarkEnd w:id="3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Балалар музыка мектебiнiң оқытушысы, академиялық ән салу әртісі, ансамбль солисі,</w:t>
            </w:r>
            <w:r>
              <w:br/>
            </w:r>
            <w:r>
              <w:rPr>
                <w:rFonts w:ascii="Times New Roman"/>
                <w:b w:val="false"/>
                <w:i w:val="false"/>
                <w:color w:val="000000"/>
                <w:sz w:val="20"/>
              </w:rPr>
              <w:t>
0407013</w:t>
            </w:r>
          </w:p>
          <w:bookmarkEnd w:id="3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3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Балалар музыка мектебінің оқытушысы, домбырамен халық әндерін орындау әртісі,</w:t>
            </w:r>
            <w:r>
              <w:br/>
            </w:r>
            <w:r>
              <w:rPr>
                <w:rFonts w:ascii="Times New Roman"/>
                <w:b w:val="false"/>
                <w:i w:val="false"/>
                <w:color w:val="000000"/>
                <w:sz w:val="20"/>
              </w:rPr>
              <w:t>
0407023</w:t>
            </w:r>
          </w:p>
          <w:bookmarkEnd w:id="4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Балалар музыка мектебінің оқытушысы, эстрадалық әндер орындау әртісі,</w:t>
            </w:r>
            <w:r>
              <w:br/>
            </w:r>
            <w:r>
              <w:rPr>
                <w:rFonts w:ascii="Times New Roman"/>
                <w:b w:val="false"/>
                <w:i w:val="false"/>
                <w:color w:val="000000"/>
                <w:sz w:val="20"/>
              </w:rPr>
              <w:t>
0407033</w:t>
            </w:r>
          </w:p>
          <w:bookmarkEnd w:id="41"/>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4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Кескіндеу, мүсіндеу және графика (түрлері бойынша),</w:t>
            </w:r>
            <w:r>
              <w:br/>
            </w:r>
            <w:r>
              <w:rPr>
                <w:rFonts w:ascii="Times New Roman"/>
                <w:b w:val="false"/>
                <w:i w:val="false"/>
                <w:color w:val="000000"/>
                <w:sz w:val="20"/>
              </w:rPr>
              <w:t>
 0412000</w:t>
            </w:r>
          </w:p>
          <w:bookmarkEnd w:id="4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Суретші,</w:t>
            </w:r>
            <w:r>
              <w:br/>
            </w:r>
            <w:r>
              <w:rPr>
                <w:rFonts w:ascii="Times New Roman"/>
                <w:b w:val="false"/>
                <w:i w:val="false"/>
                <w:color w:val="000000"/>
                <w:sz w:val="20"/>
              </w:rPr>
              <w:t>
0412013</w:t>
            </w:r>
          </w:p>
          <w:bookmarkEnd w:id="4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4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Актерлік өнер,</w:t>
            </w:r>
            <w:r>
              <w:br/>
            </w:r>
            <w:r>
              <w:rPr>
                <w:rFonts w:ascii="Times New Roman"/>
                <w:b w:val="false"/>
                <w:i w:val="false"/>
                <w:color w:val="000000"/>
                <w:sz w:val="20"/>
              </w:rPr>
              <w:t>
0409000</w:t>
            </w:r>
          </w:p>
          <w:bookmarkEnd w:id="46"/>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Драма театр әртiсi,</w:t>
            </w:r>
            <w:r>
              <w:br/>
            </w:r>
            <w:r>
              <w:rPr>
                <w:rFonts w:ascii="Times New Roman"/>
                <w:b w:val="false"/>
                <w:i w:val="false"/>
                <w:color w:val="000000"/>
                <w:sz w:val="20"/>
              </w:rPr>
              <w:t>
0409013</w:t>
            </w:r>
          </w:p>
          <w:bookmarkEnd w:id="47"/>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Хореография өнері,</w:t>
            </w:r>
            <w:r>
              <w:br/>
            </w:r>
            <w:r>
              <w:rPr>
                <w:rFonts w:ascii="Times New Roman"/>
                <w:b w:val="false"/>
                <w:i w:val="false"/>
                <w:color w:val="000000"/>
                <w:sz w:val="20"/>
              </w:rPr>
              <w:t>
0408000</w:t>
            </w:r>
          </w:p>
          <w:bookmarkEnd w:id="48"/>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Би ансамблі әртісі,</w:t>
            </w:r>
            <w:r>
              <w:br/>
            </w:r>
            <w:r>
              <w:rPr>
                <w:rFonts w:ascii="Times New Roman"/>
                <w:b w:val="false"/>
                <w:i w:val="false"/>
                <w:color w:val="000000"/>
                <w:sz w:val="20"/>
              </w:rPr>
              <w:t>
0408023</w:t>
            </w:r>
          </w:p>
          <w:bookmarkEnd w:id="49"/>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Солтүстік Қазақстан облысы әкімдігінің "Петропавл құрылыс-экономикалық колледжі" коммуналдық мемлекеттік қазыналық кәсіпорны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Есеп және аудит (салалар бойынша),</w:t>
            </w:r>
            <w:r>
              <w:br/>
            </w:r>
            <w:r>
              <w:rPr>
                <w:rFonts w:ascii="Times New Roman"/>
                <w:b w:val="false"/>
                <w:i w:val="false"/>
                <w:color w:val="000000"/>
                <w:sz w:val="20"/>
              </w:rPr>
              <w:t>
0518000</w:t>
            </w:r>
          </w:p>
          <w:bookmarkEnd w:id="50"/>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Экономист-бухгалтер,</w:t>
            </w:r>
            <w:r>
              <w:br/>
            </w:r>
            <w:r>
              <w:rPr>
                <w:rFonts w:ascii="Times New Roman"/>
                <w:b w:val="false"/>
                <w:i w:val="false"/>
                <w:color w:val="000000"/>
                <w:sz w:val="20"/>
              </w:rPr>
              <w:t>
0518033</w:t>
            </w:r>
          </w:p>
          <w:bookmarkEnd w:id="51"/>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r>
              <w:br/>
            </w:r>
            <w:r>
              <w:rPr>
                <w:rFonts w:ascii="Times New Roman"/>
                <w:b w:val="false"/>
                <w:i w:val="false"/>
                <w:color w:val="000000"/>
                <w:sz w:val="20"/>
              </w:rPr>
              <w:t>
1226000</w:t>
            </w:r>
          </w:p>
          <w:bookmarkEnd w:id="52"/>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Техник-технолог,</w:t>
            </w:r>
            <w:r>
              <w:br/>
            </w:r>
            <w:r>
              <w:rPr>
                <w:rFonts w:ascii="Times New Roman"/>
                <w:b w:val="false"/>
                <w:i w:val="false"/>
                <w:color w:val="000000"/>
                <w:sz w:val="20"/>
              </w:rPr>
              <w:t>
1226043</w:t>
            </w:r>
          </w:p>
          <w:bookmarkEnd w:id="53"/>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r>
              <w:br/>
            </w:r>
            <w:r>
              <w:rPr>
                <w:rFonts w:ascii="Times New Roman"/>
                <w:b w:val="false"/>
                <w:i w:val="false"/>
                <w:color w:val="000000"/>
                <w:sz w:val="20"/>
              </w:rPr>
              <w:t>
1304000</w:t>
            </w:r>
          </w:p>
          <w:bookmarkEnd w:id="54"/>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Техник-бағдарламашы,</w:t>
            </w:r>
            <w:r>
              <w:br/>
            </w:r>
            <w:r>
              <w:rPr>
                <w:rFonts w:ascii="Times New Roman"/>
                <w:b w:val="false"/>
                <w:i w:val="false"/>
                <w:color w:val="000000"/>
                <w:sz w:val="20"/>
              </w:rPr>
              <w:t>
1304043</w:t>
            </w:r>
          </w:p>
          <w:bookmarkEnd w:id="55"/>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6"/>
          <w:p>
            <w:pPr>
              <w:spacing w:after="20"/>
              <w:ind w:left="20"/>
              <w:jc w:val="both"/>
            </w:pPr>
            <w:r>
              <w:rPr>
                <w:rFonts w:ascii="Times New Roman"/>
                <w:b w:val="false"/>
                <w:i w:val="false"/>
                <w:color w:val="000000"/>
                <w:sz w:val="20"/>
              </w:rPr>
              <w:t>
Ғимараттар мен құрылымдарды салу және пайдалану,</w:t>
            </w:r>
            <w:r>
              <w:br/>
            </w:r>
            <w:r>
              <w:rPr>
                <w:rFonts w:ascii="Times New Roman"/>
                <w:b w:val="false"/>
                <w:i w:val="false"/>
                <w:color w:val="000000"/>
                <w:sz w:val="20"/>
              </w:rPr>
              <w:t>
1401000</w:t>
            </w:r>
          </w:p>
          <w:bookmarkEnd w:id="56"/>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7"/>
          <w:p>
            <w:pPr>
              <w:spacing w:after="20"/>
              <w:ind w:left="20"/>
              <w:jc w:val="both"/>
            </w:pPr>
            <w:r>
              <w:rPr>
                <w:rFonts w:ascii="Times New Roman"/>
                <w:b w:val="false"/>
                <w:i w:val="false"/>
                <w:color w:val="000000"/>
                <w:sz w:val="20"/>
              </w:rPr>
              <w:t>
Техник-кұрылысшы,</w:t>
            </w:r>
            <w:r>
              <w:br/>
            </w:r>
            <w:r>
              <w:rPr>
                <w:rFonts w:ascii="Times New Roman"/>
                <w:b w:val="false"/>
                <w:i w:val="false"/>
                <w:color w:val="000000"/>
                <w:sz w:val="20"/>
              </w:rPr>
              <w:t>
1401213</w:t>
            </w:r>
          </w:p>
          <w:bookmarkEnd w:id="57"/>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8"/>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5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9"/>
          <w:p>
            <w:pPr>
              <w:spacing w:after="20"/>
              <w:ind w:left="20"/>
              <w:jc w:val="both"/>
            </w:pPr>
            <w:r>
              <w:rPr>
                <w:rFonts w:ascii="Times New Roman"/>
                <w:b w:val="false"/>
                <w:i w:val="false"/>
                <w:color w:val="000000"/>
                <w:sz w:val="20"/>
              </w:rPr>
              <w:t>
Құрылыс бұйымдары мен құрастырылымдар өндірісі,</w:t>
            </w:r>
            <w:r>
              <w:br/>
            </w:r>
            <w:r>
              <w:rPr>
                <w:rFonts w:ascii="Times New Roman"/>
                <w:b w:val="false"/>
                <w:i w:val="false"/>
                <w:color w:val="000000"/>
                <w:sz w:val="20"/>
              </w:rPr>
              <w:t>
1412000</w:t>
            </w:r>
          </w:p>
          <w:bookmarkEnd w:id="5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Техник-технолог,</w:t>
            </w:r>
            <w:r>
              <w:br/>
            </w:r>
            <w:r>
              <w:rPr>
                <w:rFonts w:ascii="Times New Roman"/>
                <w:b w:val="false"/>
                <w:i w:val="false"/>
                <w:color w:val="000000"/>
                <w:sz w:val="20"/>
              </w:rPr>
              <w:t>
1412093</w:t>
            </w:r>
          </w:p>
          <w:bookmarkEnd w:id="6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"Бәйкен Әшімов атындағы Петропавл теміржол көлігі колледжі" коммуналдық мемлекеттік қазыналық кәсіпорны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Электрмен камтамасыз ету (салалар бойынша),</w:t>
            </w:r>
            <w:r>
              <w:br/>
            </w:r>
            <w:r>
              <w:rPr>
                <w:rFonts w:ascii="Times New Roman"/>
                <w:b w:val="false"/>
                <w:i w:val="false"/>
                <w:color w:val="000000"/>
                <w:sz w:val="20"/>
              </w:rPr>
              <w:t>
 0902000</w:t>
            </w:r>
          </w:p>
          <w:bookmarkEnd w:id="61"/>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2"/>
          <w:p>
            <w:pPr>
              <w:spacing w:after="20"/>
              <w:ind w:left="20"/>
              <w:jc w:val="both"/>
            </w:pPr>
            <w:r>
              <w:rPr>
                <w:rFonts w:ascii="Times New Roman"/>
                <w:b w:val="false"/>
                <w:i w:val="false"/>
                <w:color w:val="000000"/>
                <w:sz w:val="20"/>
              </w:rPr>
              <w:t>
Техник-электрик,</w:t>
            </w:r>
            <w:r>
              <w:br/>
            </w:r>
            <w:r>
              <w:rPr>
                <w:rFonts w:ascii="Times New Roman"/>
                <w:b w:val="false"/>
                <w:i w:val="false"/>
                <w:color w:val="000000"/>
                <w:sz w:val="20"/>
              </w:rPr>
              <w:t>
0902033</w:t>
            </w:r>
          </w:p>
          <w:bookmarkEnd w:id="62"/>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3"/>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r>
              <w:br/>
            </w:r>
            <w:r>
              <w:rPr>
                <w:rFonts w:ascii="Times New Roman"/>
                <w:b w:val="false"/>
                <w:i w:val="false"/>
                <w:color w:val="000000"/>
                <w:sz w:val="20"/>
              </w:rPr>
              <w:t>
 0907000</w:t>
            </w:r>
          </w:p>
          <w:bookmarkEnd w:id="6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Техник-жылу технигі,</w:t>
            </w:r>
            <w:r>
              <w:br/>
            </w:r>
            <w:r>
              <w:rPr>
                <w:rFonts w:ascii="Times New Roman"/>
                <w:b w:val="false"/>
                <w:i w:val="false"/>
                <w:color w:val="000000"/>
                <w:sz w:val="20"/>
              </w:rPr>
              <w:t>
0907033</w:t>
            </w:r>
          </w:p>
          <w:bookmarkEnd w:id="6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r>
              <w:br/>
            </w:r>
            <w:r>
              <w:rPr>
                <w:rFonts w:ascii="Times New Roman"/>
                <w:b w:val="false"/>
                <w:i w:val="false"/>
                <w:color w:val="000000"/>
                <w:sz w:val="20"/>
              </w:rPr>
              <w:t>
 1108000</w:t>
            </w:r>
          </w:p>
          <w:bookmarkEnd w:id="6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6"/>
          <w:p>
            <w:pPr>
              <w:spacing w:after="20"/>
              <w:ind w:left="20"/>
              <w:jc w:val="both"/>
            </w:pPr>
            <w:r>
              <w:rPr>
                <w:rFonts w:ascii="Times New Roman"/>
                <w:b w:val="false"/>
                <w:i w:val="false"/>
                <w:color w:val="000000"/>
                <w:sz w:val="20"/>
              </w:rPr>
              <w:t>
Техник-электромеханик,</w:t>
            </w:r>
            <w:r>
              <w:br/>
            </w:r>
            <w:r>
              <w:rPr>
                <w:rFonts w:ascii="Times New Roman"/>
                <w:b w:val="false"/>
                <w:i w:val="false"/>
                <w:color w:val="000000"/>
                <w:sz w:val="20"/>
              </w:rPr>
              <w:t>
1108183</w:t>
            </w:r>
          </w:p>
          <w:bookmarkEnd w:id="66"/>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7"/>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r>
              <w:br/>
            </w:r>
            <w:r>
              <w:rPr>
                <w:rFonts w:ascii="Times New Roman"/>
                <w:b w:val="false"/>
                <w:i w:val="false"/>
                <w:color w:val="000000"/>
                <w:sz w:val="20"/>
              </w:rPr>
              <w:t>
1203000</w:t>
            </w:r>
          </w:p>
          <w:bookmarkEnd w:id="6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8"/>
          <w:p>
            <w:pPr>
              <w:spacing w:after="20"/>
              <w:ind w:left="20"/>
              <w:jc w:val="both"/>
            </w:pPr>
            <w:r>
              <w:rPr>
                <w:rFonts w:ascii="Times New Roman"/>
                <w:b w:val="false"/>
                <w:i w:val="false"/>
                <w:color w:val="000000"/>
                <w:sz w:val="20"/>
              </w:rPr>
              <w:t xml:space="preserve">
Тасымалдауды ұйымдастырушы техник, </w:t>
            </w:r>
            <w:r>
              <w:br/>
            </w:r>
            <w:r>
              <w:rPr>
                <w:rFonts w:ascii="Times New Roman"/>
                <w:b w:val="false"/>
                <w:i w:val="false"/>
                <w:color w:val="000000"/>
                <w:sz w:val="20"/>
              </w:rPr>
              <w:t>
1203093</w:t>
            </w:r>
          </w:p>
          <w:bookmarkEnd w:id="6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9"/>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r>
              <w:br/>
            </w:r>
            <w:r>
              <w:rPr>
                <w:rFonts w:ascii="Times New Roman"/>
                <w:b w:val="false"/>
                <w:i w:val="false"/>
                <w:color w:val="000000"/>
                <w:sz w:val="20"/>
              </w:rPr>
              <w:t>
1304000</w:t>
            </w:r>
          </w:p>
          <w:bookmarkEnd w:id="6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Техник-бағдарламашы,</w:t>
            </w:r>
            <w:r>
              <w:br/>
            </w:r>
            <w:r>
              <w:rPr>
                <w:rFonts w:ascii="Times New Roman"/>
                <w:b w:val="false"/>
                <w:i w:val="false"/>
                <w:color w:val="000000"/>
                <w:sz w:val="20"/>
              </w:rPr>
              <w:t>
1304043</w:t>
            </w:r>
          </w:p>
          <w:bookmarkEnd w:id="7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Жол-құрылыс машиналарын техникалық пайдалану (түрлері бойынша),</w:t>
            </w:r>
            <w:r>
              <w:br/>
            </w:r>
            <w:r>
              <w:rPr>
                <w:rFonts w:ascii="Times New Roman"/>
                <w:b w:val="false"/>
                <w:i w:val="false"/>
                <w:color w:val="000000"/>
                <w:sz w:val="20"/>
              </w:rPr>
              <w:t>
 1402000</w:t>
            </w:r>
          </w:p>
          <w:bookmarkEnd w:id="71"/>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2"/>
          <w:p>
            <w:pPr>
              <w:spacing w:after="20"/>
              <w:ind w:left="20"/>
              <w:jc w:val="both"/>
            </w:pPr>
            <w:r>
              <w:rPr>
                <w:rFonts w:ascii="Times New Roman"/>
                <w:b w:val="false"/>
                <w:i w:val="false"/>
                <w:color w:val="000000"/>
                <w:sz w:val="20"/>
              </w:rPr>
              <w:t>
Техник-механик,</w:t>
            </w:r>
            <w:r>
              <w:br/>
            </w:r>
            <w:r>
              <w:rPr>
                <w:rFonts w:ascii="Times New Roman"/>
                <w:b w:val="false"/>
                <w:i w:val="false"/>
                <w:color w:val="000000"/>
                <w:sz w:val="20"/>
              </w:rPr>
              <w:t>
1402203</w:t>
            </w:r>
          </w:p>
          <w:bookmarkEnd w:id="72"/>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"Солтүстік Қазақстан кәсіптік - педагогикалық колледжі" коммуналдық мемлекеттік қазыналық кәсіпорыны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3"/>
          <w:p>
            <w:pPr>
              <w:spacing w:after="20"/>
              <w:ind w:left="20"/>
              <w:jc w:val="both"/>
            </w:pPr>
            <w:r>
              <w:rPr>
                <w:rFonts w:ascii="Times New Roman"/>
                <w:b w:val="false"/>
                <w:i w:val="false"/>
                <w:color w:val="000000"/>
                <w:sz w:val="20"/>
              </w:rPr>
              <w:t>
Дене тәрбиесі және спорт,</w:t>
            </w:r>
            <w:r>
              <w:br/>
            </w:r>
            <w:r>
              <w:rPr>
                <w:rFonts w:ascii="Times New Roman"/>
                <w:b w:val="false"/>
                <w:i w:val="false"/>
                <w:color w:val="000000"/>
                <w:sz w:val="20"/>
              </w:rPr>
              <w:t>
0103000</w:t>
            </w:r>
          </w:p>
          <w:bookmarkEnd w:id="7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4"/>
          <w:p>
            <w:pPr>
              <w:spacing w:after="20"/>
              <w:ind w:left="20"/>
              <w:jc w:val="both"/>
            </w:pPr>
            <w:r>
              <w:rPr>
                <w:rFonts w:ascii="Times New Roman"/>
                <w:b w:val="false"/>
                <w:i w:val="false"/>
                <w:color w:val="000000"/>
                <w:sz w:val="20"/>
              </w:rPr>
              <w:t>
Дене тәрбиесі пәнінің мұғалімі,</w:t>
            </w:r>
            <w:r>
              <w:br/>
            </w:r>
            <w:r>
              <w:rPr>
                <w:rFonts w:ascii="Times New Roman"/>
                <w:b w:val="false"/>
                <w:i w:val="false"/>
                <w:color w:val="000000"/>
                <w:sz w:val="20"/>
              </w:rPr>
              <w:t>
0103023</w:t>
            </w:r>
          </w:p>
          <w:bookmarkEnd w:id="7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5"/>
          <w:p>
            <w:pPr>
              <w:spacing w:after="20"/>
              <w:ind w:left="20"/>
              <w:jc w:val="both"/>
            </w:pPr>
            <w:r>
              <w:rPr>
                <w:rFonts w:ascii="Times New Roman"/>
                <w:b w:val="false"/>
                <w:i w:val="false"/>
                <w:color w:val="000000"/>
                <w:sz w:val="20"/>
              </w:rPr>
              <w:t>
Кәсіптік білім беру (салалар бойынша),</w:t>
            </w:r>
            <w:r>
              <w:br/>
            </w:r>
            <w:r>
              <w:rPr>
                <w:rFonts w:ascii="Times New Roman"/>
                <w:b w:val="false"/>
                <w:i w:val="false"/>
                <w:color w:val="000000"/>
                <w:sz w:val="20"/>
              </w:rPr>
              <w:t>
 0104000</w:t>
            </w:r>
          </w:p>
          <w:bookmarkEnd w:id="7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Өндірістік оқыту шебері, техник-технолог (барлық аталымдар бойынша),</w:t>
            </w:r>
            <w:r>
              <w:br/>
            </w:r>
            <w:r>
              <w:rPr>
                <w:rFonts w:ascii="Times New Roman"/>
                <w:b w:val="false"/>
                <w:i w:val="false"/>
                <w:color w:val="000000"/>
                <w:sz w:val="20"/>
              </w:rPr>
              <w:t>
 0104023</w:t>
            </w:r>
          </w:p>
          <w:bookmarkEnd w:id="76"/>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7"/>
          <w:p>
            <w:pPr>
              <w:spacing w:after="20"/>
              <w:ind w:left="20"/>
              <w:jc w:val="both"/>
            </w:pPr>
            <w:r>
              <w:rPr>
                <w:rFonts w:ascii="Times New Roman"/>
                <w:b w:val="false"/>
                <w:i w:val="false"/>
                <w:color w:val="000000"/>
                <w:sz w:val="20"/>
              </w:rPr>
              <w:t>
Ауыл шаруашылығын механикаландыру</w:t>
            </w:r>
            <w:r>
              <w:br/>
            </w:r>
            <w:r>
              <w:rPr>
                <w:rFonts w:ascii="Times New Roman"/>
                <w:b w:val="false"/>
                <w:i w:val="false"/>
                <w:color w:val="000000"/>
                <w:sz w:val="20"/>
              </w:rPr>
              <w:t>
1510000</w:t>
            </w:r>
          </w:p>
          <w:bookmarkEnd w:id="7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8"/>
          <w:p>
            <w:pPr>
              <w:spacing w:after="20"/>
              <w:ind w:left="20"/>
              <w:jc w:val="both"/>
            </w:pPr>
            <w:r>
              <w:rPr>
                <w:rFonts w:ascii="Times New Roman"/>
                <w:b w:val="false"/>
                <w:i w:val="false"/>
                <w:color w:val="000000"/>
                <w:sz w:val="20"/>
              </w:rPr>
              <w:t>
Техник-механик,</w:t>
            </w:r>
            <w:r>
              <w:br/>
            </w:r>
            <w:r>
              <w:rPr>
                <w:rFonts w:ascii="Times New Roman"/>
                <w:b w:val="false"/>
                <w:i w:val="false"/>
                <w:color w:val="000000"/>
                <w:sz w:val="20"/>
              </w:rPr>
              <w:t>
1510043</w:t>
            </w:r>
          </w:p>
          <w:bookmarkEnd w:id="7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9"/>
          <w:p>
            <w:pPr>
              <w:spacing w:after="20"/>
              <w:ind w:left="20"/>
              <w:jc w:val="both"/>
            </w:pPr>
            <w:r>
              <w:rPr>
                <w:rFonts w:ascii="Times New Roman"/>
                <w:b w:val="false"/>
                <w:i w:val="false"/>
                <w:color w:val="000000"/>
                <w:sz w:val="20"/>
              </w:rPr>
              <w:t>
Өрт қауіпсіздігі,</w:t>
            </w:r>
            <w:r>
              <w:br/>
            </w:r>
            <w:r>
              <w:rPr>
                <w:rFonts w:ascii="Times New Roman"/>
                <w:b w:val="false"/>
                <w:i w:val="false"/>
                <w:color w:val="000000"/>
                <w:sz w:val="20"/>
              </w:rPr>
              <w:t>
1516000</w:t>
            </w:r>
          </w:p>
          <w:bookmarkEnd w:id="7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0"/>
          <w:p>
            <w:pPr>
              <w:spacing w:after="20"/>
              <w:ind w:left="20"/>
              <w:jc w:val="both"/>
            </w:pPr>
            <w:r>
              <w:rPr>
                <w:rFonts w:ascii="Times New Roman"/>
                <w:b w:val="false"/>
                <w:i w:val="false"/>
                <w:color w:val="000000"/>
                <w:sz w:val="20"/>
              </w:rPr>
              <w:t>
Өрт сөндіру инспекторы,</w:t>
            </w:r>
            <w:r>
              <w:br/>
            </w:r>
            <w:r>
              <w:rPr>
                <w:rFonts w:ascii="Times New Roman"/>
                <w:b w:val="false"/>
                <w:i w:val="false"/>
                <w:color w:val="000000"/>
                <w:sz w:val="20"/>
              </w:rPr>
              <w:t>
1516013</w:t>
            </w:r>
          </w:p>
          <w:bookmarkEnd w:id="8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1"/>
          <w:p>
            <w:pPr>
              <w:spacing w:after="20"/>
              <w:ind w:left="20"/>
              <w:jc w:val="both"/>
            </w:pPr>
            <w:r>
              <w:rPr>
                <w:rFonts w:ascii="Times New Roman"/>
                <w:b w:val="false"/>
                <w:i w:val="false"/>
                <w:color w:val="000000"/>
                <w:sz w:val="20"/>
              </w:rPr>
              <w:t>
Төтенше жағдайда қорғау (бейін бойынша),</w:t>
            </w:r>
            <w:r>
              <w:br/>
            </w:r>
            <w:r>
              <w:rPr>
                <w:rFonts w:ascii="Times New Roman"/>
                <w:b w:val="false"/>
                <w:i w:val="false"/>
                <w:color w:val="000000"/>
                <w:sz w:val="20"/>
              </w:rPr>
              <w:t>
1517000</w:t>
            </w:r>
          </w:p>
          <w:bookmarkEnd w:id="81"/>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2"/>
          <w:p>
            <w:pPr>
              <w:spacing w:after="20"/>
              <w:ind w:left="20"/>
              <w:jc w:val="both"/>
            </w:pPr>
            <w:r>
              <w:rPr>
                <w:rFonts w:ascii="Times New Roman"/>
                <w:b w:val="false"/>
                <w:i w:val="false"/>
                <w:color w:val="000000"/>
                <w:sz w:val="20"/>
              </w:rPr>
              <w:t>
Техник,</w:t>
            </w:r>
            <w:r>
              <w:br/>
            </w:r>
            <w:r>
              <w:rPr>
                <w:rFonts w:ascii="Times New Roman"/>
                <w:b w:val="false"/>
                <w:i w:val="false"/>
                <w:color w:val="000000"/>
                <w:sz w:val="20"/>
              </w:rPr>
              <w:t>
1517033</w:t>
            </w:r>
          </w:p>
          <w:bookmarkEnd w:id="82"/>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"Гуманитарлық-техникалық колледжі" мемлекеттік емес, білім мекемесі (ГТК)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3"/>
          <w:p>
            <w:pPr>
              <w:spacing w:after="20"/>
              <w:ind w:left="20"/>
              <w:jc w:val="both"/>
            </w:pPr>
            <w:r>
              <w:rPr>
                <w:rFonts w:ascii="Times New Roman"/>
                <w:b w:val="false"/>
                <w:i w:val="false"/>
                <w:color w:val="000000"/>
                <w:sz w:val="20"/>
              </w:rPr>
              <w:t>
Туризм (салалар бойынша),</w:t>
            </w:r>
            <w:r>
              <w:br/>
            </w:r>
            <w:r>
              <w:rPr>
                <w:rFonts w:ascii="Times New Roman"/>
                <w:b w:val="false"/>
                <w:i w:val="false"/>
                <w:color w:val="000000"/>
                <w:sz w:val="20"/>
              </w:rPr>
              <w:t>
0511000</w:t>
            </w:r>
          </w:p>
          <w:bookmarkEnd w:id="8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4"/>
          <w:p>
            <w:pPr>
              <w:spacing w:after="20"/>
              <w:ind w:left="20"/>
              <w:jc w:val="both"/>
            </w:pPr>
            <w:r>
              <w:rPr>
                <w:rFonts w:ascii="Times New Roman"/>
                <w:b w:val="false"/>
                <w:i w:val="false"/>
                <w:color w:val="000000"/>
                <w:sz w:val="20"/>
              </w:rPr>
              <w:t>
Менеджер,</w:t>
            </w:r>
            <w:r>
              <w:br/>
            </w:r>
            <w:r>
              <w:rPr>
                <w:rFonts w:ascii="Times New Roman"/>
                <w:b w:val="false"/>
                <w:i w:val="false"/>
                <w:color w:val="000000"/>
                <w:sz w:val="20"/>
              </w:rPr>
              <w:t>
0511043</w:t>
            </w:r>
          </w:p>
          <w:bookmarkEnd w:id="8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5"/>
          <w:p>
            <w:pPr>
              <w:spacing w:after="20"/>
              <w:ind w:left="20"/>
              <w:jc w:val="both"/>
            </w:pPr>
            <w:r>
              <w:rPr>
                <w:rFonts w:ascii="Times New Roman"/>
                <w:b w:val="false"/>
                <w:i w:val="false"/>
                <w:color w:val="000000"/>
                <w:sz w:val="20"/>
              </w:rPr>
              <w:t>
Маркетинг (салалар бойынша),</w:t>
            </w:r>
            <w:r>
              <w:br/>
            </w:r>
            <w:r>
              <w:rPr>
                <w:rFonts w:ascii="Times New Roman"/>
                <w:b w:val="false"/>
                <w:i w:val="false"/>
                <w:color w:val="000000"/>
                <w:sz w:val="20"/>
              </w:rPr>
              <w:t>
0513000</w:t>
            </w:r>
          </w:p>
          <w:bookmarkEnd w:id="8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6"/>
          <w:p>
            <w:pPr>
              <w:spacing w:after="20"/>
              <w:ind w:left="20"/>
              <w:jc w:val="both"/>
            </w:pPr>
            <w:r>
              <w:rPr>
                <w:rFonts w:ascii="Times New Roman"/>
                <w:b w:val="false"/>
                <w:i w:val="false"/>
                <w:color w:val="000000"/>
                <w:sz w:val="20"/>
              </w:rPr>
              <w:t>
Тауартанушы,</w:t>
            </w:r>
            <w:r>
              <w:br/>
            </w:r>
            <w:r>
              <w:rPr>
                <w:rFonts w:ascii="Times New Roman"/>
                <w:b w:val="false"/>
                <w:i w:val="false"/>
                <w:color w:val="000000"/>
                <w:sz w:val="20"/>
              </w:rPr>
              <w:t>
0513063</w:t>
            </w:r>
          </w:p>
          <w:bookmarkEnd w:id="86"/>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7"/>
          <w:p>
            <w:pPr>
              <w:spacing w:after="20"/>
              <w:ind w:left="20"/>
              <w:jc w:val="both"/>
            </w:pPr>
            <w:r>
              <w:rPr>
                <w:rFonts w:ascii="Times New Roman"/>
                <w:b w:val="false"/>
                <w:i w:val="false"/>
                <w:color w:val="000000"/>
                <w:sz w:val="20"/>
              </w:rPr>
              <w:t>
Есеп және аудит (салалар бойынша),</w:t>
            </w:r>
            <w:r>
              <w:br/>
            </w:r>
            <w:r>
              <w:rPr>
                <w:rFonts w:ascii="Times New Roman"/>
                <w:b w:val="false"/>
                <w:i w:val="false"/>
                <w:color w:val="000000"/>
                <w:sz w:val="20"/>
              </w:rPr>
              <w:t>
 0518000</w:t>
            </w:r>
          </w:p>
          <w:bookmarkEnd w:id="8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8"/>
          <w:p>
            <w:pPr>
              <w:spacing w:after="20"/>
              <w:ind w:left="20"/>
              <w:jc w:val="both"/>
            </w:pPr>
            <w:r>
              <w:rPr>
                <w:rFonts w:ascii="Times New Roman"/>
                <w:b w:val="false"/>
                <w:i w:val="false"/>
                <w:color w:val="000000"/>
                <w:sz w:val="20"/>
              </w:rPr>
              <w:t>
Бухгалтер-ревизор (аудитор),</w:t>
            </w:r>
            <w:r>
              <w:br/>
            </w:r>
            <w:r>
              <w:rPr>
                <w:rFonts w:ascii="Times New Roman"/>
                <w:b w:val="false"/>
                <w:i w:val="false"/>
                <w:color w:val="000000"/>
                <w:sz w:val="20"/>
              </w:rPr>
              <w:t>
 0518023</w:t>
            </w:r>
          </w:p>
          <w:bookmarkEnd w:id="8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9"/>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r>
              <w:br/>
            </w:r>
            <w:r>
              <w:rPr>
                <w:rFonts w:ascii="Times New Roman"/>
                <w:b w:val="false"/>
                <w:i w:val="false"/>
                <w:color w:val="000000"/>
                <w:sz w:val="20"/>
              </w:rPr>
              <w:t>
1201000</w:t>
            </w:r>
          </w:p>
          <w:bookmarkEnd w:id="8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0"/>
          <w:p>
            <w:pPr>
              <w:spacing w:after="20"/>
              <w:ind w:left="20"/>
              <w:jc w:val="both"/>
            </w:pPr>
            <w:r>
              <w:rPr>
                <w:rFonts w:ascii="Times New Roman"/>
                <w:b w:val="false"/>
                <w:i w:val="false"/>
                <w:color w:val="000000"/>
                <w:sz w:val="20"/>
              </w:rPr>
              <w:t>
Техник-механик,</w:t>
            </w:r>
            <w:r>
              <w:br/>
            </w:r>
            <w:r>
              <w:rPr>
                <w:rFonts w:ascii="Times New Roman"/>
                <w:b w:val="false"/>
                <w:i w:val="false"/>
                <w:color w:val="000000"/>
                <w:sz w:val="20"/>
              </w:rPr>
              <w:t>
1201123</w:t>
            </w:r>
          </w:p>
          <w:bookmarkEnd w:id="9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1"/>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r>
              <w:br/>
            </w:r>
            <w:r>
              <w:rPr>
                <w:rFonts w:ascii="Times New Roman"/>
                <w:b w:val="false"/>
                <w:i w:val="false"/>
                <w:color w:val="000000"/>
                <w:sz w:val="20"/>
              </w:rPr>
              <w:t>
1304000</w:t>
            </w:r>
          </w:p>
          <w:bookmarkEnd w:id="91"/>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2"/>
          <w:p>
            <w:pPr>
              <w:spacing w:after="20"/>
              <w:ind w:left="20"/>
              <w:jc w:val="both"/>
            </w:pPr>
            <w:r>
              <w:rPr>
                <w:rFonts w:ascii="Times New Roman"/>
                <w:b w:val="false"/>
                <w:i w:val="false"/>
                <w:color w:val="000000"/>
                <w:sz w:val="20"/>
              </w:rPr>
              <w:t>
Ақпаратты қорғау технигі,</w:t>
            </w:r>
            <w:r>
              <w:br/>
            </w:r>
            <w:r>
              <w:rPr>
                <w:rFonts w:ascii="Times New Roman"/>
                <w:b w:val="false"/>
                <w:i w:val="false"/>
                <w:color w:val="000000"/>
                <w:sz w:val="20"/>
              </w:rPr>
              <w:t>
1304053</w:t>
            </w:r>
          </w:p>
          <w:bookmarkEnd w:id="92"/>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3"/>
          <w:p>
            <w:pPr>
              <w:spacing w:after="20"/>
              <w:ind w:left="20"/>
              <w:jc w:val="both"/>
            </w:pPr>
            <w:r>
              <w:rPr>
                <w:rFonts w:ascii="Times New Roman"/>
                <w:b w:val="false"/>
                <w:i w:val="false"/>
                <w:color w:val="000000"/>
                <w:sz w:val="20"/>
              </w:rPr>
              <w:t>
Радиоэлектроника және байланыс (түрлері бойынша),</w:t>
            </w:r>
            <w:r>
              <w:br/>
            </w:r>
            <w:r>
              <w:rPr>
                <w:rFonts w:ascii="Times New Roman"/>
                <w:b w:val="false"/>
                <w:i w:val="false"/>
                <w:color w:val="000000"/>
                <w:sz w:val="20"/>
              </w:rPr>
              <w:t>
 1306000</w:t>
            </w:r>
          </w:p>
          <w:bookmarkEnd w:id="9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4"/>
          <w:p>
            <w:pPr>
              <w:spacing w:after="20"/>
              <w:ind w:left="20"/>
              <w:jc w:val="both"/>
            </w:pPr>
            <w:r>
              <w:rPr>
                <w:rFonts w:ascii="Times New Roman"/>
                <w:b w:val="false"/>
                <w:i w:val="false"/>
                <w:color w:val="000000"/>
                <w:sz w:val="20"/>
              </w:rPr>
              <w:t>
Техник-радиомеханик,</w:t>
            </w:r>
            <w:r>
              <w:br/>
            </w:r>
            <w:r>
              <w:rPr>
                <w:rFonts w:ascii="Times New Roman"/>
                <w:b w:val="false"/>
                <w:i w:val="false"/>
                <w:color w:val="000000"/>
                <w:sz w:val="20"/>
              </w:rPr>
              <w:t>
1306103</w:t>
            </w:r>
          </w:p>
          <w:bookmarkEnd w:id="9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5"/>
          <w:p>
            <w:pPr>
              <w:spacing w:after="20"/>
              <w:ind w:left="20"/>
              <w:jc w:val="both"/>
            </w:pPr>
            <w:r>
              <w:rPr>
                <w:rFonts w:ascii="Times New Roman"/>
                <w:b w:val="false"/>
                <w:i w:val="false"/>
                <w:color w:val="000000"/>
                <w:sz w:val="20"/>
              </w:rPr>
              <w:t>
Ғимараттар мен құрылымдарды салу және пайдалану,</w:t>
            </w:r>
            <w:r>
              <w:br/>
            </w:r>
            <w:r>
              <w:rPr>
                <w:rFonts w:ascii="Times New Roman"/>
                <w:b w:val="false"/>
                <w:i w:val="false"/>
                <w:color w:val="000000"/>
                <w:sz w:val="20"/>
              </w:rPr>
              <w:t>
1401000</w:t>
            </w:r>
          </w:p>
          <w:bookmarkEnd w:id="9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6"/>
          <w:p>
            <w:pPr>
              <w:spacing w:after="20"/>
              <w:ind w:left="20"/>
              <w:jc w:val="both"/>
            </w:pPr>
            <w:r>
              <w:rPr>
                <w:rFonts w:ascii="Times New Roman"/>
                <w:b w:val="false"/>
                <w:i w:val="false"/>
                <w:color w:val="000000"/>
                <w:sz w:val="20"/>
              </w:rPr>
              <w:t>
Техник-құрылысшы,</w:t>
            </w:r>
            <w:r>
              <w:br/>
            </w:r>
            <w:r>
              <w:rPr>
                <w:rFonts w:ascii="Times New Roman"/>
                <w:b w:val="false"/>
                <w:i w:val="false"/>
                <w:color w:val="000000"/>
                <w:sz w:val="20"/>
              </w:rPr>
              <w:t>
1401213</w:t>
            </w:r>
          </w:p>
          <w:bookmarkEnd w:id="96"/>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"Жәлел Қизатов атындағы Есіл ауылшаруашылық колледжі" коммуналдық мемлекеттік қазыналық кәсіпорны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7"/>
          <w:p>
            <w:pPr>
              <w:spacing w:after="20"/>
              <w:ind w:left="20"/>
              <w:jc w:val="both"/>
            </w:pPr>
            <w:r>
              <w:rPr>
                <w:rFonts w:ascii="Times New Roman"/>
                <w:b w:val="false"/>
                <w:i w:val="false"/>
                <w:color w:val="000000"/>
                <w:sz w:val="20"/>
              </w:rPr>
              <w:t>
Есеп және аудит (салалар бойынша),</w:t>
            </w:r>
            <w:r>
              <w:br/>
            </w:r>
            <w:r>
              <w:rPr>
                <w:rFonts w:ascii="Times New Roman"/>
                <w:b w:val="false"/>
                <w:i w:val="false"/>
                <w:color w:val="000000"/>
                <w:sz w:val="20"/>
              </w:rPr>
              <w:t>
0518000</w:t>
            </w:r>
          </w:p>
          <w:bookmarkEnd w:id="9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8"/>
          <w:p>
            <w:pPr>
              <w:spacing w:after="20"/>
              <w:ind w:left="20"/>
              <w:jc w:val="both"/>
            </w:pPr>
            <w:r>
              <w:rPr>
                <w:rFonts w:ascii="Times New Roman"/>
                <w:b w:val="false"/>
                <w:i w:val="false"/>
                <w:color w:val="000000"/>
                <w:sz w:val="20"/>
              </w:rPr>
              <w:t>
Бухгалтер-ревизор (аудитор),</w:t>
            </w:r>
            <w:r>
              <w:br/>
            </w:r>
            <w:r>
              <w:rPr>
                <w:rFonts w:ascii="Times New Roman"/>
                <w:b w:val="false"/>
                <w:i w:val="false"/>
                <w:color w:val="000000"/>
                <w:sz w:val="20"/>
              </w:rPr>
              <w:t>
 0518023</w:t>
            </w:r>
          </w:p>
          <w:bookmarkEnd w:id="9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9"/>
          <w:p>
            <w:pPr>
              <w:spacing w:after="20"/>
              <w:ind w:left="20"/>
              <w:jc w:val="both"/>
            </w:pPr>
            <w:r>
              <w:rPr>
                <w:rFonts w:ascii="Times New Roman"/>
                <w:b w:val="false"/>
                <w:i w:val="false"/>
                <w:color w:val="000000"/>
                <w:sz w:val="20"/>
              </w:rPr>
              <w:t>
Сүт өнімдерінің өндірісі,</w:t>
            </w:r>
            <w:r>
              <w:br/>
            </w:r>
            <w:r>
              <w:rPr>
                <w:rFonts w:ascii="Times New Roman"/>
                <w:b w:val="false"/>
                <w:i w:val="false"/>
                <w:color w:val="000000"/>
                <w:sz w:val="20"/>
              </w:rPr>
              <w:t>
1224000</w:t>
            </w:r>
          </w:p>
          <w:bookmarkEnd w:id="9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0"/>
          <w:p>
            <w:pPr>
              <w:spacing w:after="20"/>
              <w:ind w:left="20"/>
              <w:jc w:val="both"/>
            </w:pPr>
            <w:r>
              <w:rPr>
                <w:rFonts w:ascii="Times New Roman"/>
                <w:b w:val="false"/>
                <w:i w:val="false"/>
                <w:color w:val="000000"/>
                <w:sz w:val="20"/>
              </w:rPr>
              <w:t>
Техник-технолог,</w:t>
            </w:r>
            <w:r>
              <w:br/>
            </w:r>
            <w:r>
              <w:rPr>
                <w:rFonts w:ascii="Times New Roman"/>
                <w:b w:val="false"/>
                <w:i w:val="false"/>
                <w:color w:val="000000"/>
                <w:sz w:val="20"/>
              </w:rPr>
              <w:t>
1224073</w:t>
            </w:r>
          </w:p>
          <w:bookmarkEnd w:id="10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1"/>
          <w:p>
            <w:pPr>
              <w:spacing w:after="20"/>
              <w:ind w:left="20"/>
              <w:jc w:val="both"/>
            </w:pPr>
            <w:r>
              <w:rPr>
                <w:rFonts w:ascii="Times New Roman"/>
                <w:b w:val="false"/>
                <w:i w:val="false"/>
                <w:color w:val="000000"/>
                <w:sz w:val="20"/>
              </w:rPr>
              <w:t>
Агрономия,</w:t>
            </w:r>
            <w:r>
              <w:br/>
            </w:r>
            <w:r>
              <w:rPr>
                <w:rFonts w:ascii="Times New Roman"/>
                <w:b w:val="false"/>
                <w:i w:val="false"/>
                <w:color w:val="000000"/>
                <w:sz w:val="20"/>
              </w:rPr>
              <w:t>
1502000</w:t>
            </w:r>
          </w:p>
          <w:bookmarkEnd w:id="101"/>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2"/>
          <w:p>
            <w:pPr>
              <w:spacing w:after="20"/>
              <w:ind w:left="20"/>
              <w:jc w:val="both"/>
            </w:pPr>
            <w:r>
              <w:rPr>
                <w:rFonts w:ascii="Times New Roman"/>
                <w:b w:val="false"/>
                <w:i w:val="false"/>
                <w:color w:val="000000"/>
                <w:sz w:val="20"/>
              </w:rPr>
              <w:t>
Агроном,</w:t>
            </w:r>
            <w:r>
              <w:br/>
            </w:r>
            <w:r>
              <w:rPr>
                <w:rFonts w:ascii="Times New Roman"/>
                <w:b w:val="false"/>
                <w:i w:val="false"/>
                <w:color w:val="000000"/>
                <w:sz w:val="20"/>
              </w:rPr>
              <w:t>
1502033</w:t>
            </w:r>
          </w:p>
          <w:bookmarkEnd w:id="102"/>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3"/>
          <w:p>
            <w:pPr>
              <w:spacing w:after="20"/>
              <w:ind w:left="20"/>
              <w:jc w:val="both"/>
            </w:pPr>
            <w:r>
              <w:rPr>
                <w:rFonts w:ascii="Times New Roman"/>
                <w:b w:val="false"/>
                <w:i w:val="false"/>
                <w:color w:val="000000"/>
                <w:sz w:val="20"/>
              </w:rPr>
              <w:t>
Ветеринария,</w:t>
            </w:r>
            <w:r>
              <w:br/>
            </w:r>
            <w:r>
              <w:rPr>
                <w:rFonts w:ascii="Times New Roman"/>
                <w:b w:val="false"/>
                <w:i w:val="false"/>
                <w:color w:val="000000"/>
                <w:sz w:val="20"/>
              </w:rPr>
              <w:t>
1513000</w:t>
            </w:r>
          </w:p>
          <w:bookmarkEnd w:id="10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4"/>
          <w:p>
            <w:pPr>
              <w:spacing w:after="20"/>
              <w:ind w:left="20"/>
              <w:jc w:val="both"/>
            </w:pPr>
            <w:r>
              <w:rPr>
                <w:rFonts w:ascii="Times New Roman"/>
                <w:b w:val="false"/>
                <w:i w:val="false"/>
                <w:color w:val="000000"/>
                <w:sz w:val="20"/>
              </w:rPr>
              <w:t>
Ветеринарлық техник,</w:t>
            </w:r>
            <w:r>
              <w:br/>
            </w:r>
            <w:r>
              <w:rPr>
                <w:rFonts w:ascii="Times New Roman"/>
                <w:b w:val="false"/>
                <w:i w:val="false"/>
                <w:color w:val="000000"/>
                <w:sz w:val="20"/>
              </w:rPr>
              <w:t>
1513063</w:t>
            </w:r>
          </w:p>
          <w:bookmarkEnd w:id="10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5"/>
          <w:p>
            <w:pPr>
              <w:spacing w:after="20"/>
              <w:ind w:left="20"/>
              <w:jc w:val="both"/>
            </w:pPr>
            <w:r>
              <w:rPr>
                <w:rFonts w:ascii="Times New Roman"/>
                <w:b w:val="false"/>
                <w:i w:val="false"/>
                <w:color w:val="000000"/>
                <w:sz w:val="20"/>
              </w:rPr>
              <w:t>
Ауыл шаруашылығын механикаландыру,</w:t>
            </w:r>
            <w:r>
              <w:br/>
            </w:r>
            <w:r>
              <w:rPr>
                <w:rFonts w:ascii="Times New Roman"/>
                <w:b w:val="false"/>
                <w:i w:val="false"/>
                <w:color w:val="000000"/>
                <w:sz w:val="20"/>
              </w:rPr>
              <w:t>
1510000</w:t>
            </w:r>
          </w:p>
          <w:bookmarkEnd w:id="10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6"/>
          <w:p>
            <w:pPr>
              <w:spacing w:after="20"/>
              <w:ind w:left="20"/>
              <w:jc w:val="both"/>
            </w:pPr>
            <w:r>
              <w:rPr>
                <w:rFonts w:ascii="Times New Roman"/>
                <w:b w:val="false"/>
                <w:i w:val="false"/>
                <w:color w:val="000000"/>
                <w:sz w:val="20"/>
              </w:rPr>
              <w:t>
Техник-механик,</w:t>
            </w:r>
            <w:r>
              <w:br/>
            </w:r>
            <w:r>
              <w:rPr>
                <w:rFonts w:ascii="Times New Roman"/>
                <w:b w:val="false"/>
                <w:i w:val="false"/>
                <w:color w:val="000000"/>
                <w:sz w:val="20"/>
              </w:rPr>
              <w:t>
1510043</w:t>
            </w:r>
          </w:p>
          <w:bookmarkEnd w:id="106"/>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"Солтүстік Қазақстан медицина колледжі" шаруашылық жүргізу құқығындағы коммуналдық мемлекеттік кәсіпорны</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7"/>
          <w:p>
            <w:pPr>
              <w:spacing w:after="20"/>
              <w:ind w:left="20"/>
              <w:jc w:val="both"/>
            </w:pPr>
            <w:r>
              <w:rPr>
                <w:rFonts w:ascii="Times New Roman"/>
                <w:b w:val="false"/>
                <w:i w:val="false"/>
                <w:color w:val="000000"/>
                <w:sz w:val="20"/>
              </w:rPr>
              <w:t>
Емдеу ісі,</w:t>
            </w:r>
            <w:r>
              <w:br/>
            </w:r>
            <w:r>
              <w:rPr>
                <w:rFonts w:ascii="Times New Roman"/>
                <w:b w:val="false"/>
                <w:i w:val="false"/>
                <w:color w:val="000000"/>
                <w:sz w:val="20"/>
              </w:rPr>
              <w:t>
0301000</w:t>
            </w:r>
          </w:p>
          <w:bookmarkEnd w:id="10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8"/>
          <w:p>
            <w:pPr>
              <w:spacing w:after="20"/>
              <w:ind w:left="20"/>
              <w:jc w:val="both"/>
            </w:pPr>
            <w:r>
              <w:rPr>
                <w:rFonts w:ascii="Times New Roman"/>
                <w:b w:val="false"/>
                <w:i w:val="false"/>
                <w:color w:val="000000"/>
                <w:sz w:val="20"/>
              </w:rPr>
              <w:t>
Фельдшер,</w:t>
            </w:r>
            <w:r>
              <w:br/>
            </w:r>
            <w:r>
              <w:rPr>
                <w:rFonts w:ascii="Times New Roman"/>
                <w:b w:val="false"/>
                <w:i w:val="false"/>
                <w:color w:val="000000"/>
                <w:sz w:val="20"/>
              </w:rPr>
              <w:t>
0301013</w:t>
            </w:r>
          </w:p>
          <w:bookmarkEnd w:id="10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Акушер,</w:t>
            </w:r>
            <w:r>
              <w:br/>
            </w:r>
            <w:r>
              <w:rPr>
                <w:rFonts w:ascii="Times New Roman"/>
                <w:b w:val="false"/>
                <w:i w:val="false"/>
                <w:color w:val="000000"/>
                <w:sz w:val="20"/>
              </w:rPr>
              <w:t>
0301023</w:t>
            </w:r>
          </w:p>
          <w:bookmarkEnd w:id="109"/>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Медбикелік іс,</w:t>
            </w:r>
            <w:r>
              <w:br/>
            </w:r>
            <w:r>
              <w:rPr>
                <w:rFonts w:ascii="Times New Roman"/>
                <w:b w:val="false"/>
                <w:i w:val="false"/>
                <w:color w:val="000000"/>
                <w:sz w:val="20"/>
              </w:rPr>
              <w:t>
0302000</w:t>
            </w:r>
          </w:p>
          <w:bookmarkEnd w:id="110"/>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Жалпы практикадағы медбике,</w:t>
            </w:r>
            <w:r>
              <w:br/>
            </w:r>
            <w:r>
              <w:rPr>
                <w:rFonts w:ascii="Times New Roman"/>
                <w:b w:val="false"/>
                <w:i w:val="false"/>
                <w:color w:val="000000"/>
                <w:sz w:val="20"/>
              </w:rPr>
              <w:t>
0302043</w:t>
            </w:r>
          </w:p>
          <w:bookmarkEnd w:id="111"/>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11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университетінің колледжі" мемлекеттік емес білім мекемесі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Дизайн (бейін бойынша),</w:t>
            </w:r>
            <w:r>
              <w:br/>
            </w:r>
            <w:r>
              <w:rPr>
                <w:rFonts w:ascii="Times New Roman"/>
                <w:b w:val="false"/>
                <w:i w:val="false"/>
                <w:color w:val="000000"/>
                <w:sz w:val="20"/>
              </w:rPr>
              <w:t>
 0402000</w:t>
            </w:r>
          </w:p>
          <w:bookmarkEnd w:id="11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xml:space="preserve">
Дизайнер, </w:t>
            </w:r>
            <w:r>
              <w:br/>
            </w:r>
            <w:r>
              <w:rPr>
                <w:rFonts w:ascii="Times New Roman"/>
                <w:b w:val="false"/>
                <w:i w:val="false"/>
                <w:color w:val="000000"/>
                <w:sz w:val="20"/>
              </w:rPr>
              <w:t>
0402013</w:t>
            </w:r>
          </w:p>
          <w:bookmarkEnd w:id="11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r>
              <w:br/>
            </w:r>
            <w:r>
              <w:rPr>
                <w:rFonts w:ascii="Times New Roman"/>
                <w:b w:val="false"/>
                <w:i w:val="false"/>
                <w:color w:val="000000"/>
                <w:sz w:val="20"/>
              </w:rPr>
              <w:t>
 0510000</w:t>
            </w:r>
          </w:p>
          <w:bookmarkEnd w:id="11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Іс қағаздарын жүргізуші,</w:t>
            </w:r>
            <w:r>
              <w:br/>
            </w:r>
            <w:r>
              <w:rPr>
                <w:rFonts w:ascii="Times New Roman"/>
                <w:b w:val="false"/>
                <w:i w:val="false"/>
                <w:color w:val="000000"/>
                <w:sz w:val="20"/>
              </w:rPr>
              <w:t>
0510023</w:t>
            </w:r>
          </w:p>
          <w:bookmarkEnd w:id="116"/>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Аударма ісі (түрлері бойынша),</w:t>
            </w:r>
            <w:r>
              <w:br/>
            </w:r>
            <w:r>
              <w:rPr>
                <w:rFonts w:ascii="Times New Roman"/>
                <w:b w:val="false"/>
                <w:i w:val="false"/>
                <w:color w:val="000000"/>
                <w:sz w:val="20"/>
              </w:rPr>
              <w:t>
 0512000</w:t>
            </w:r>
          </w:p>
          <w:bookmarkEnd w:id="11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Аудармашы,</w:t>
            </w:r>
            <w:r>
              <w:br/>
            </w:r>
            <w:r>
              <w:rPr>
                <w:rFonts w:ascii="Times New Roman"/>
                <w:b w:val="false"/>
                <w:i w:val="false"/>
                <w:color w:val="000000"/>
                <w:sz w:val="20"/>
              </w:rPr>
              <w:t>
0512013</w:t>
            </w:r>
          </w:p>
          <w:bookmarkEnd w:id="118"/>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дене шынықтыру және спорт басқармасы" коммуналдық мемлекеттік мекемесінің "Солтүстік Қазақстан облыстық олимпиада резервінің мамандандырылған мектеп- интернат-колледжі" коммуналдық мемлекеттік мекемесі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Дене тәрбиесі және спорт,</w:t>
            </w:r>
            <w:r>
              <w:br/>
            </w:r>
            <w:r>
              <w:rPr>
                <w:rFonts w:ascii="Times New Roman"/>
                <w:b w:val="false"/>
                <w:i w:val="false"/>
                <w:color w:val="000000"/>
                <w:sz w:val="20"/>
              </w:rPr>
              <w:t>
0103000</w:t>
            </w:r>
          </w:p>
          <w:bookmarkEnd w:id="11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Спорт жаттықтырушысы - оқытушы,</w:t>
            </w:r>
            <w:r>
              <w:br/>
            </w:r>
            <w:r>
              <w:rPr>
                <w:rFonts w:ascii="Times New Roman"/>
                <w:b w:val="false"/>
                <w:i w:val="false"/>
                <w:color w:val="000000"/>
                <w:sz w:val="20"/>
              </w:rPr>
              <w:t>
0103033</w:t>
            </w:r>
          </w:p>
          <w:bookmarkEnd w:id="120"/>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1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bookmarkStart w:name="z128" w:id="122"/>
    <w:p>
      <w:pPr>
        <w:spacing w:after="0"/>
        <w:ind w:left="0"/>
        <w:jc w:val="both"/>
      </w:pPr>
      <w:r>
        <w:rPr>
          <w:rFonts w:ascii="Times New Roman"/>
          <w:b w:val="false"/>
          <w:i w:val="false"/>
          <w:color w:val="000000"/>
          <w:sz w:val="28"/>
        </w:rPr>
        <w:t>
      Кестенің жалғасы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1885"/>
        <w:gridCol w:w="4828"/>
        <w:gridCol w:w="37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 күндізгі оқыту нысаны (орын саны)</w:t>
            </w:r>
          </w:p>
        </w:tc>
        <w:tc>
          <w:tcPr>
            <w:tcW w:w="4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мамандықтар бөлінісінде бір студентті оқытуға арналған жергілікті бюджет қаражаты есебінен жұмсалатын шығыстың орташа құны (теңге)</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әкімшілері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bookmarkEnd w:id="123"/>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317291</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317291</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317291</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317291</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4"/>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bookmarkEnd w:id="124"/>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1075332</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5"/>
          <w:p>
            <w:pPr>
              <w:spacing w:after="20"/>
              <w:ind w:left="20"/>
              <w:jc w:val="both"/>
            </w:pPr>
            <w:r>
              <w:rPr>
                <w:rFonts w:ascii="Times New Roman"/>
                <w:b w:val="false"/>
                <w:i w:val="false"/>
                <w:color w:val="000000"/>
                <w:sz w:val="20"/>
              </w:rPr>
              <w:t>
2</w:t>
            </w:r>
            <w:r>
              <w:br/>
            </w:r>
            <w:r>
              <w:rPr>
                <w:rFonts w:ascii="Times New Roman"/>
                <w:b w:val="false"/>
                <w:i w:val="false"/>
                <w:color w:val="000000"/>
                <w:sz w:val="20"/>
              </w:rPr>
              <w:t>
7</w:t>
            </w:r>
          </w:p>
          <w:bookmarkEnd w:id="12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6"/>
          <w:p>
            <w:pPr>
              <w:spacing w:after="20"/>
              <w:ind w:left="20"/>
              <w:jc w:val="both"/>
            </w:pPr>
            <w:r>
              <w:rPr>
                <w:rFonts w:ascii="Times New Roman"/>
                <w:b w:val="false"/>
                <w:i w:val="false"/>
                <w:color w:val="000000"/>
                <w:sz w:val="20"/>
              </w:rPr>
              <w:t>
3</w:t>
            </w:r>
            <w:r>
              <w:br/>
            </w:r>
            <w:r>
              <w:rPr>
                <w:rFonts w:ascii="Times New Roman"/>
                <w:b w:val="false"/>
                <w:i w:val="false"/>
                <w:color w:val="000000"/>
                <w:sz w:val="20"/>
              </w:rPr>
              <w:t>
6</w:t>
            </w:r>
          </w:p>
          <w:bookmarkEnd w:id="12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6</w:t>
            </w:r>
            <w:r>
              <w:br/>
            </w:r>
            <w:r>
              <w:rPr>
                <w:rFonts w:ascii="Times New Roman"/>
                <w:b w:val="false"/>
                <w:i w:val="false"/>
                <w:color w:val="000000"/>
                <w:sz w:val="20"/>
              </w:rPr>
              <w:t>
3</w:t>
            </w:r>
          </w:p>
          <w:bookmarkEnd w:id="12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1109223</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1109223</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8"/>
          <w:p>
            <w:pPr>
              <w:spacing w:after="20"/>
              <w:ind w:left="20"/>
              <w:jc w:val="both"/>
            </w:pPr>
            <w:r>
              <w:rPr>
                <w:rFonts w:ascii="Times New Roman"/>
                <w:b w:val="false"/>
                <w:i w:val="false"/>
                <w:color w:val="000000"/>
                <w:sz w:val="20"/>
              </w:rPr>
              <w:t>
2</w:t>
            </w:r>
            <w:r>
              <w:br/>
            </w:r>
            <w:r>
              <w:rPr>
                <w:rFonts w:ascii="Times New Roman"/>
                <w:b w:val="false"/>
                <w:i w:val="false"/>
                <w:color w:val="000000"/>
                <w:sz w:val="20"/>
              </w:rPr>
              <w:t>
6</w:t>
            </w:r>
          </w:p>
          <w:bookmarkEnd w:id="12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1109223</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9"/>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bookmarkEnd w:id="129"/>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30"/>
          <w:p>
            <w:pPr>
              <w:spacing w:after="20"/>
              <w:ind w:left="20"/>
              <w:jc w:val="both"/>
            </w:pPr>
            <w:r>
              <w:rPr>
                <w:rFonts w:ascii="Times New Roman"/>
                <w:b w:val="false"/>
                <w:i w:val="false"/>
                <w:color w:val="000000"/>
                <w:sz w:val="20"/>
              </w:rPr>
              <w:t>
1</w:t>
            </w:r>
            <w:r>
              <w:br/>
            </w:r>
            <w:r>
              <w:rPr>
                <w:rFonts w:ascii="Times New Roman"/>
                <w:b w:val="false"/>
                <w:i w:val="false"/>
                <w:color w:val="000000"/>
                <w:sz w:val="20"/>
              </w:rPr>
              <w:t>
5</w:t>
            </w:r>
          </w:p>
          <w:bookmarkEnd w:id="130"/>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1109223</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1109223</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1109223</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1"/>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bookmarkEnd w:id="131"/>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317291</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368027</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396704</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368027</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368027</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368027</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2"/>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bookmarkEnd w:id="132"/>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351182</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3"/>
          <w:p>
            <w:pPr>
              <w:spacing w:after="20"/>
              <w:ind w:left="20"/>
              <w:jc w:val="both"/>
            </w:pPr>
            <w:r>
              <w:rPr>
                <w:rFonts w:ascii="Times New Roman"/>
                <w:b w:val="false"/>
                <w:i w:val="false"/>
                <w:color w:val="000000"/>
                <w:sz w:val="20"/>
              </w:rPr>
              <w:t>
20</w:t>
            </w:r>
            <w:r>
              <w:br/>
            </w:r>
            <w:r>
              <w:rPr>
                <w:rFonts w:ascii="Times New Roman"/>
                <w:b w:val="false"/>
                <w:i w:val="false"/>
                <w:color w:val="000000"/>
                <w:sz w:val="20"/>
              </w:rPr>
              <w:t>
20</w:t>
            </w:r>
          </w:p>
          <w:bookmarkEnd w:id="133"/>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317291</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дене шынықтыру және спорт басқармасы" коммуналдық мемлекеттік мекемесі</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