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8379" w14:textId="fda8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Солтүстік Қазақстан облысындағы спорттың басым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2019 жылғы 6 желтоқсандағы № 315 қаулысы. Солтүстік Қазақстан облысының Әділет департаментінде 2019 жылғы 9 желтоқсанда № 5714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қаулының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Республикасының 2014 жылғы 3 шілдедегі Заңының 8-бабы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20-5)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2020-2021 жылдарға арналған Солтүстік Қазақстан облысындағы спорттың басым түрлерінің тізбесі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әкімдігінің "Солтүстік Қазақстан облысында спорттың басым түрлерінің тізбесін бекіту туралы" 2017 жылғы 5 желтоқсандағы № 485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14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4405 тіркелді)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дене шынықтыру және спорт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жариялануға тиіс және 2020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Cолтүстік Қазақстан облысы әкімдігінің 2019 жылғы "__" __________ № _____ қаулысымен бекітілген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облысындағы 2020 – 2021 жылдарға арналған спорттың басым түрлерінің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2729"/>
        <w:gridCol w:w="3522"/>
        <w:gridCol w:w="1541"/>
        <w:gridCol w:w="1266"/>
        <w:gridCol w:w="1632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 атауы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емес түрлерінің атауы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жазғы олимпиадалық түрлерінің атауы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қысқы олимпиадалық түрлерінің атауы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түрлерінің атауы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Параолимпиадалық спорт түрлерінің атауы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Гір спорты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атлетика (сурдо)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Кекушинкай каратэ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Кикбоксинг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күресі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Муай-тай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Пауэрлифтинг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Президенттік көпсайыс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 бағдарлау (қысқы, жазғы)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Таеквон-до ITF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  <w:bookmarkEnd w:id="10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 атлетика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Баскетбол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 спорты (шоссе, трек, маунтинбайк)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Грек-рим күресі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күрес (ерлер, әйелдер)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атлетика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  <w:bookmarkEnd w:id="11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Конькимен жүгіру спорты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Керлинг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жарысы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  <w:bookmarkEnd w:id="12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 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Жекпе-жек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күресі </w:t>
            </w:r>
          </w:p>
          <w:bookmarkEnd w:id="13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спорты: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құмалақ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жарысы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тірек-қимыл қозғалыс аппаратының бұзылуымен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Арбада билеу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Жатып сығымдау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күресі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Пауэрлифтинг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теннисі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жарысы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  <w:bookmarkEnd w:id="14"/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"В" тобы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Джиу-джитсу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Допты хоккей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Шинкиокушинкай каратэ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Қоян-қолтық 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ММА аралас жауынгерлік жекпе-жек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Спорттың өрт-қолданбалы 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 (сурдо)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футбол (сурдо)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</w:t>
            </w:r>
          </w:p>
          <w:bookmarkEnd w:id="15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гимнастика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 гимнастика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Семсерлесу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теннисі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  <w:bookmarkEnd w:id="16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Шорт-трек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Аламан бәйге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Құнан бәйге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құмалақ</w:t>
            </w:r>
          </w:p>
          <w:bookmarkEnd w:id="17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Кунг-фу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  <w:bookmarkEnd w:id="18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WKF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  <w:bookmarkEnd w:id="19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 спорты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ілу </w:t>
            </w:r>
          </w:p>
          <w:bookmarkEnd w:id="20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Таеквон-до ITF – Интернейшинел Таеквон-до Федерейшн (Таеквон-до International taekwon-do Federation);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Каратэ-до WKF – Уолд каратэ-до Федерейшн (Каратэ-до World Karate-do Federation);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Таеквондо WTF – Уолд таеквондо Федерейшн (Таекводо World taekwondo Federation).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