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e979" w14:textId="885e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автотұрақтар (паркингтер) санаттарын белгілеу және автотұрақтар (паркингтер) үшін орналасқан жерлерге базалық салық ставкаларын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2019 жылғы 29 наурыздағы № 2 шешімі. Солтүстік Қазақстан облысының Әділет департаментінде 2019 жылғы 4 сәуірде № 5313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Салық кодексі 509-бабының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Автотұрақтардың (паркингтердің) санаттары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 (паркингтердің) санатына қарай автотұрақтар (паркингтер) орналасқан елді мекендердің жерлері үшін базалық салық мөлшерлемелерінің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Петропавл қалалық мәслихатының "Петропавл қаласының жерлерінде орналасқан және автотұрақтар (паркингтер) үшін бөлінген жер учаскелеріне салынатын салық ставкалары туралы" 2011 жылғы 29 наурыздағы № 3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(2011 жылғы 12 мамырдағы "Все будет хорошо", 2010 жылғы 13 мамырдағы "Қызылжар Нұры" газеттерінде жарияланған, Нормативтік құқықтық актілерді мемлекеттік тіркеу тізілімінде № 13-1-194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"29" наурыздағы № 2 Петропавл қалалық мәслихатының шешіміне №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5731"/>
        <w:gridCol w:w="3633"/>
      </w:tblGrid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тұрпаттары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тұрпаттағы автотұрақтар (паркингтер)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санатты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тұрпаттағы автотұрақтар (паркингтер)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"29" наурыздағы № 2 Петропавл қалалық мәслихатының шешіміне № 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санатына қарай автотұрақтар (паркингтер) орналасқан елді мекендердегі жерлерге базалық салық мөлшерлемелерін ұлғайту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868"/>
        <w:gridCol w:w="6078"/>
        <w:gridCol w:w="1650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тұрпаттары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жерлерге базалық салық ставкалары, теңге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ставкаларды ұлғайту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санатты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санатты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