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7172" w14:textId="cb97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27-2 "2019-2021 жылдарға арналған Аққайың ауданының Қиялы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шілдедегі № 32-2 шешімі. Солтүстік Қазақстан облысының Әділет департаментінде 2019 жылғы 30 шілдеде № 5508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Аққайың ауданының Қиялы ауылдық округінің бюджетін бекіту туралы" Солтүстік Қазақстан облысы Аққайың ауданы мәслихатының 2018 жылғы 24 желтоқсандағы № 27-2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эталондық бақылау электрондық түрдегі банкінде жарияланған, Нормативтік құқықтық актілерді мемлекеттік тіркеу тізілімінде № 5130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Аққайың ауданының Қиялы ауылдық округініңбюджеті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- 24386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түсімі–17688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27210,4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- 2824,4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- 2824,4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2824,4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ауылдық округінің бюджетіне аудандық бюджеттен берілетін ағымдағы нысаналы трансферттер 8123 мың теңге сомасында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шілдедегі № 32-2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Қиялы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салынатан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