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c4ef" w14:textId="5fbc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Айыртау аудандық бюджетін бекіту туралы" Айыртау аудандық мәслихатының 2018 жылғы 25 желтоқсандағы № 6-26-1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6 ақпандағы № 6-28-4 шешімі. Солтүстік Қазақстан облысының Әділет департаментінде 2019 жылғы 8 ақпанда № 5223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104-бабы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"2019-2021 жылдарға арналған Айыртау аудандық бюджетін бекіту туралы" 2018 жылғы 25 желтоқсандағы № 6-26-1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қантарда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5118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Айыртау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7 855 693,4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677 013,4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4 873,0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10 605,0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7 163 202,0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7 856 562,6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56 353,0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121 200,0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64 847,0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-57 222,2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57 222,2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121 200,0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64 847,0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869,2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15-1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"15-1. 13 қосымшаға сәйкес 2018 жылы пайдаланылмаған, (түгел пайдаланылмаған) облыстық және республикалық бюджеттерден берілетін нысаналы трансферттердің сомасын қайтару және аудан бюджетінде қаржылық жылы қалыптасқан бюджет қаражатының бос қалдықтары есебінен шығындары қарастырылсын.";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13 қосымшамен толықтырылсын.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XVIII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Б.Жандосова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 ақпандағы № ___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25 желтоқсандағы № 6-26-1 шешіміне 1 қосымша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аудандық бюджет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7 855 693,4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677 013,4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335 743,0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180 343,4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7 163 202,0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7 163 202,0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7 163 202,0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1283"/>
        <w:gridCol w:w="1283"/>
        <w:gridCol w:w="5311"/>
        <w:gridCol w:w="34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7 856 562,6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326 334,8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137 399,8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102 399,8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67 212,0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69 753,0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12 276,0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37 194,0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13 306,9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шеңберіндегііс-шаралар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4 281 163,0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4 237 675,0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3 267 652,0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36 196,0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138 440,0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психологиялық-медициналықпедагогикалық консультациялық көмек көрсету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152 417,0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520 809,0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375 333,0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341 188,0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31 194,0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158 225,0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48 444,0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33 569,0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34 145,0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600 803,0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516 440,0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513 440,0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165 888,0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112 675,0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57 592,0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41 459,0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12 569,0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15 209,0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8 979,0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114 401,0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16 199,0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9 534,0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1 510 248,0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1 510 248,0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1 398 248,0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32 306,9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213 778,0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берілетін трансферттер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-57 222,2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 қаржыландыру (профицитін пайдалану)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57 222,2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 ақпандағы № ___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25 желтоқсандағы № 6-26-1 шешіміне 12 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ауылдық округтердің бюджеттеріне берілетін ағымдағы нысаналы трансферттерді бөлу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үшін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 үшін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үшін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21 757,0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үшін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 үшін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 ақпандағы № ___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25 желтоқсандағы № 6-26-1 шешіміне 13 қосымша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жылғы 1 қаңтарға қалыптасқан бюджеттік қаражаттардың бос қалдықтарын бағыттау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2266"/>
        <w:gridCol w:w="2267"/>
        <w:gridCol w:w="3237"/>
        <w:gridCol w:w="27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Шығындар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