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12bd" w14:textId="9fd1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2018 жылғы 25 желтоқсандағы № 6-26-1 "2019-2021 жылдарға арналған Айыртау аудандық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3 мамырдағы № 6-30-1 шешімі. Солтүстік Қазақстан облысының Әділет департаментінде 2019 жылғы 13 мамырда № 5404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аудандық мәслихатының "2019-2021 жылдарға арналған Айыртау аудандық бюджетін бекіту туралы" 2018 жылғы 25 желтоқсандағы № 6-26-1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11 қантарда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5118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Айыртау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келесі көлемдерде бекітілсін: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10 161 699,7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762 314,7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25 573,0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11 545,0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9 362 267,0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10 142 568,9 мың теңге;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56 353,0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121 200,0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64 847,0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20 000,0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20 000,0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-57 222,2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57 222,2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121 200,0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64 847,0 мың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869,2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2019 жылға арналған аудандық бюджетте республикалық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атаулы әлеуметтік көмек төлеуге;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халықты жұмыспен қамту орталықтарына әлеуметтік жұмыс жөніндегі консультанттар мен ассистенттерді енгізуге;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Республикасында мүгедектердің құқықтарын қамтамасыз етуге және өмір сүру сапасын жақсартуға;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еңбек нарығын дамытуға;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негізгі және жалпы орта білім беру ұйымдарының мұғалімдері мен педагог-психологтарының еңбегіне ақы төлеуді ұлғайтуға;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көлiк инфрақұрылымының басым жобаларын қаржыландыруға;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Саумалкөл ауылының су құбыры желілерін дамыту және реконструкциялауға;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білім нысаналарын күрделі жөндеуге;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мемлекеттік әкімшілік қызметшілердің жекелеген санаттарының жалақысын көтеруге;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"Ауыл – Ел бесігі" жобасы шеңберінде ауылдық елді мекендердегі әлеуметтік және инженерлік инфрақұрылым бойынша іс-шараларды іске асыруға.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республикалық бюджеттен берілетін нысаналы трансферттерді бөлу Солтүстік Қазақстан облысы Айыртау ауданы әкімдігінің 2019-2021 жылдарға арналған Айыртау аудандық бюджет туралы Айыртау аудандық мәслихатының шешімін іске асыру туралы қаулысымен айқындалады.";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қаңтардан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Р.Тілеубаева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 № ___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25 желтоқсандағы № 6-26-1 шешіміне 1 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аудандық бюджет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1154"/>
        <w:gridCol w:w="1154"/>
        <w:gridCol w:w="5711"/>
        <w:gridCol w:w="34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10 161 699,7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762 314,7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371 543,0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251 522,7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229 844,7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9 362 267,0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9 362 267,0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9 362 267,0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10 142 568,9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352 257,8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155 420,8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112 975,8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38 408,0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13 490,9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шеңберіндегііс-шаралар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қауіпсіздіқ, құқықтық, сот, қылмыстық-атқару қызметі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4 681 696,0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4 632 320,0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3 670 314,0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57 582,0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167 903,0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– медициналық педагогикалық консультациялық көмек көрсету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186 616,0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440 830,0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522 042,0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485 991,0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172 558,0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53 865,0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607 641,1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523 278,1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520 278,1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187 661,7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126 770,8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66 663,8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халықының басқа да тілдерін дамыту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объектілерін дамыту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туризм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саласында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191 120,5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24 662,0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29 178,5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114 255,0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2 121 157,0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2 121 157,0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2 014 157,0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1 094 170,0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743 195,0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298 540,0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40 375,0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10 499,0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353 234,9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32 306,9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213 778,0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97 420,0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өзін-өзі басқару органдарына берілетін трансферттер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56 353,0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активтермен операциялар бойынша сальдо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-57 222,2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Бюджеттапшылығын қаржыландыру (профицитін пайдалану)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57 222,2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___________ № ___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25 желтоқсандағы № 6-26-1 шешіміне 12 қосымша</w:t>
            </w:r>
          </w:p>
        </w:tc>
      </w:tr>
    </w:tbl>
    <w:bookmarkStart w:name="z4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округтар бойынша бюджеттік бағдарламалар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Нижнийборлық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Нижнийборлық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Нижнийборлық ауылдық округі әкімінің аппараты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___________ № ___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25 желтоқсандағы № 6-26-1 шешіміне 12 қосымша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аудандық бюджеттен ауылдық округтердің бюджеттеріне берілетін ағымдағы нысаналы трансферттерді бөлу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1291"/>
        <w:gridCol w:w="1291"/>
        <w:gridCol w:w="5946"/>
        <w:gridCol w:w="28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 үшін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 үшін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 үшін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үшін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24 869,0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округтар бойынша: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Арықбалык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1 224,0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 әкімінің аппараты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