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d3be1" w14:textId="f1d3be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Айыртау аудандық мәслихатының 2018 жылғы 28 желтоқсандағы № 6-26-8 "2019-2021 жылдарға арналған Айыртау ауданы Арықбалық ауылдық округінің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Айыртау аудандық мәслихатының 2019 жылғы 12 қарашадағы № 6-36-3 шешімі. Солтүстік Қазақстан облысының Әділет департаментінде 2019 жылғы 15 қарашада № 5659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111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"Құқықтық актілер туралы" Қазақстан Республикасының 2016 жылғы 6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26-бабына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Айыртау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"2019-2021 жылдарға арналған Айыртау ауданы Арықбалық ауылдық округінің бюджетін бекіту туралы" Айыртау аудандық мәслихатының 2018 жылғы 28 желтоқсандағы № 6-26-8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(2019 жылғы 11 қаңтарда Қазақстан Республикасы нормативтік құқықтық актілерінің электрондық түрдегі эталондық бақылау банкінде жарияланған, нормативтік құқықтық актілерінің мемлекеттік тіркеу тізілімінде № 5128 болып тіркелді)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2019-2021 жылдарға арналған Айыртау ауданы Арықбалық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2019 жылға мынадай көлемдерде бекітілсін: 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31 414,0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10 200,0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21 214,0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32 999,9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– 0 мың теңге: 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теңге: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-1 585,9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1 585,9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1 585,9 мың теңге.";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"6. 2019 жылға арналған ауылдық округ бюджетіне аудандық бюджеттен берілетін ағымдағы нысаналы трансферттер ескерілсін.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аудандық бюджеттен нысаналы трансферттерді бөлу ауылдық округ әкімінің 2019-2021 жылдарға арналған Арықбалық ауылдық округінің бюджеті туралы Айыртау аудандық мәслихатының шешімін іске асыру туралы шешімімен белгіленеді.";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6-1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"6-1. 2019 жылға арналған ауылдық округ бюджетінде республикалық бюджеттен нысаналы трансферттер түсімдері ескерілсін, оның ішінде: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мемлекеттік әкімшілік қызметшілердің жекелеген санаттарының жалақысын көтеруге. 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Республикалық бюджеттен көрсетілген нысаналы трансферттерді бөлу ауылдық округ әкімінің 2019-2021 жылдарға арналған Арықбалық ауылдық округінің бюджеті туралы Айыртау аудандық мәслихаттың шешімін іске асыру туралы шешімімен белгіленеді.";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2019 жылдың 1 қаңтардан бастап қолданысқа енгізіледі.</w:t>
      </w:r>
    </w:p>
    <w:bookmarkEnd w:id="2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8"/>
        <w:gridCol w:w="4202"/>
      </w:tblGrid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Айыртау аудандық мәслихаты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XXXVІ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С.Пономарев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Айыртау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Б.Жанахметов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 аудандық мәслихатының 2019 жылғы _____________№ ______шешіміне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 аудандық мәслихатының 2018 жылғы 28 желтоқсандағы № 6-26-8 шешіміне 1-қосымша</w:t>
            </w:r>
          </w:p>
        </w:tc>
      </w:tr>
    </w:tbl>
    <w:bookmarkStart w:name="z39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Айыртау ауданы Арықбалық ауылдық округінің бюджеті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1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31 414,0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10 200,0 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2 800,0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2 800,0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7 400,0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6 800,0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21 214,0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21 214,0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21 214,0</w:t>
            </w:r>
          </w:p>
        </w:tc>
      </w:tr>
    </w:tbl>
    <w:bookmarkStart w:name="z4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8"/>
        <w:gridCol w:w="1328"/>
        <w:gridCol w:w="1328"/>
        <w:gridCol w:w="5940"/>
        <w:gridCol w:w="2726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9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32 999,9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25 237,0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25 237,0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22 132,0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3 105,0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5 262,9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5 262,9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1 189,0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2 800,9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-1 585,9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1 585,9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9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1 585,9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1 585,9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1 585,9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