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4944" w14:textId="12b4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28 желтоқсандағы № 6-26-13 "2019-2021 жылдарға арналған Айыртау ауданы Лобанов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12 қарашадағы № 6-36-5 шешімі. Солтүстік Қазақстан облысының Әділет департаментінде 2019 жылғы 15 қарашада № 5660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Айыртау ауданы Лобанов ауылдық округінің бюджетін бекіту туралы" Айыртау аудандық мәслихатының 2018 жылғы 28 желтоқсандағы № 6-26-13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5135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Айыртау ауданы Лобанов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21 447,0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16 747,0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22 986,1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1539,1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2019 жылға арналған ауылдық округ бюджетіне аудандық бюджеттен берілетін ағымдағы нысаналы трансферттер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 бөлу ауылдық округ әкімінің 2019-2021 жылдарға арналған Лобанов ауылдық округінің бюджеті туралы Айыртау аудандық мәслихатының шешімін іске асыру туралы шешімімен белгіленеді.";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2019 жылға арналған ауылдық округ бюджетінде республикалық бюджеттен нысаналы трансферттер түсімдері ескерілсін,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ауылдық округ әкімінің 2019-2021 жылдарға арналған Лобанов ауылдық округінің бюджеті туралы Айыртау аудандық мәслихатының шешімін іске асыру туралы шешімімен белгіленеді.";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_____________№ ______шешіміне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6-26-13 шешіміне 1 -қосымша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Лобанов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16 747,0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