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4c8e" w14:textId="f844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Айыртау ауданы Лобанов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2019 жылғы 30 желтоқсандағы № 6-38-23 шешімі. Солтүстік Қазақстан облысының Әділет департаментінде 2020 жылғы 8 қаңтарда № 5795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Айыртау ауданы Лобанов ауылдық округінің бюджетін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39 479,9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4 307,9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35 172,0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135 459,7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-95 979,8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95 979,8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95 387,7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–592,1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мəслихатының 27.02.2020 </w:t>
      </w:r>
      <w:r>
        <w:rPr>
          <w:rFonts w:ascii="Times New Roman"/>
          <w:b w:val="false"/>
          <w:i w:val="false"/>
          <w:color w:val="000000"/>
          <w:sz w:val="28"/>
        </w:rPr>
        <w:t>№ 6-39-12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Айыртау аудандық мəслихатының 15.04.2020 </w:t>
      </w:r>
      <w:r>
        <w:rPr>
          <w:rFonts w:ascii="Times New Roman"/>
          <w:b w:val="false"/>
          <w:i w:val="false"/>
          <w:color w:val="000000"/>
          <w:sz w:val="28"/>
        </w:rPr>
        <w:t>№ 6-41-7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шешімдерімен; жаңа редакцияда - Солтүстік Қазақстан облысы Айыртау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6-47-13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маңызы бар қала, ауыл, кент,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табылатыны белгіленсін.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табысталған бюджеттік субвенция 12 405,0 мың теңге сомасында ескерілсін.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округ бюджетінде облыстық бюджеттен нысаналы трансферттер 16 000,0 мың теңге сомасында ескерілсін.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облыстық бюджеттен нысаналы трансферттердің бөлуі 2020-2022 жылдарға арналған Лобанов ауылдық округінің бюджетін бекіту туралы Айыртау аудандық мәслихаттың шешімін іске асыру туралы ауылдық округ әкімінің шешімімен айқындалады.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Айыртау аудандық мəслихатының 15.04.2020 </w:t>
      </w:r>
      <w:r>
        <w:rPr>
          <w:rFonts w:ascii="Times New Roman"/>
          <w:b w:val="false"/>
          <w:i w:val="false"/>
          <w:color w:val="000000"/>
          <w:sz w:val="28"/>
        </w:rPr>
        <w:t>№ 6-41-7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Айыртау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6-47-13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ауылдық округ бюджетінде аудандық бюджеттен нысаналы трансферттер 6 767,0 мың теңге сомасында ескерілсін.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аудандық бюджеттен нысаналы трансферттердің бөлуі 2020-2022 жылдарға арналған Лобанов ауылдық округінің бюджетін бекіту туралы Айыртау аудандық мәслихаттың шешімін іске асыру туралы ауылдық округ әкімінің шешімімен айқындалады.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 7-тармақ жаңа редакцияда - Солтүстік Қазақстан облысы Айыртау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6-47-13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ауылдық округінің бюджетінде қаржылық жыл басына қалыптасқан бюджет қаражатының бос қалдықтары есебінен шығындары қарастырылсын. 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Айыртау аудандық мəслихатының 27.02.2020 </w:t>
      </w:r>
      <w:r>
        <w:rPr>
          <w:rFonts w:ascii="Times New Roman"/>
          <w:b w:val="false"/>
          <w:i w:val="false"/>
          <w:color w:val="000000"/>
          <w:sz w:val="28"/>
        </w:rPr>
        <w:t>№ 6-39-12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2020 жылға арналған ауылдық округ бюджетінде облыстық бюджеттен ішкі қарыздар қаражатынан 95 387,7 мың теңге сомасында кредиттер ескерілсін.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кредиттер бөлуі 2020-2022 жылдарға арналған Лобанов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7-2-тармақпен толықтырылды - Солтүстік Қазақстан облысы Айыртау аудандық мəслихатының 15.04.2020 </w:t>
      </w:r>
      <w:r>
        <w:rPr>
          <w:rFonts w:ascii="Times New Roman"/>
          <w:b w:val="false"/>
          <w:i w:val="false"/>
          <w:color w:val="000000"/>
          <w:sz w:val="28"/>
        </w:rPr>
        <w:t>№ 6-41-7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Айыртау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6-47-13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жылғы 1 қаңтардан бастап қолданысқа енгізіледі.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XXXVІII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6-38-23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Лобанов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мəслихатының 27.02.2020 </w:t>
      </w:r>
      <w:r>
        <w:rPr>
          <w:rFonts w:ascii="Times New Roman"/>
          <w:b w:val="false"/>
          <w:i w:val="false"/>
          <w:color w:val="ff0000"/>
          <w:sz w:val="28"/>
        </w:rPr>
        <w:t>№ 6-39-12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Айыртау аудандық мəслихатының 15.04.2020 </w:t>
      </w:r>
      <w:r>
        <w:rPr>
          <w:rFonts w:ascii="Times New Roman"/>
          <w:b w:val="false"/>
          <w:i w:val="false"/>
          <w:color w:val="ff0000"/>
          <w:sz w:val="28"/>
        </w:rPr>
        <w:t>№ 6-41-7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шешімдерімен; жаңа редакцияда - Солтүстік Қазақстан облысы Айыртау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6-47-13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4"/>
        <w:gridCol w:w="29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135 459,7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48 713,0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-95 979,8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95 979,8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95 387,7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95 387,7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95 387,7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6-38-23 шешіміне 2 қосымша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Лобанов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15 333,0</w:t>
            </w:r>
          </w:p>
        </w:tc>
      </w:tr>
    </w:tbl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6-38-23 шешіміне 3 қосымша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Лобанов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15 404,0</w:t>
            </w:r>
          </w:p>
        </w:tc>
      </w:tr>
    </w:tbl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6-38-23 шешіміне 4 қосымша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жылдың 1 қаңтарына қалыптасқан бюджет қаражатының бос қалдықтарын бағыттау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Айыртау аудандық мəслихатының 27.02.2020 </w:t>
      </w:r>
      <w:r>
        <w:rPr>
          <w:rFonts w:ascii="Times New Roman"/>
          <w:b w:val="false"/>
          <w:i w:val="false"/>
          <w:color w:val="ff0000"/>
          <w:sz w:val="28"/>
        </w:rPr>
        <w:t>№ 6-39-12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490"/>
        <w:gridCol w:w="44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4426"/>
        <w:gridCol w:w="26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