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d536" w14:textId="a7fd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2018 жылғы 25 желтоқсандағы № 35-4 "2019-2021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2019 жылғы 10 шілдедегі № 42-1 шешімі. Солтүстік Қазақстан облысының Әділет департаментінде 2019 жылғы 18 шілдеде № 5474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"2019-2021 жылдарға арналған Ақжар аудандық бюджетін бекіту туралы" 2018 жылғы 25 желтоқсандағы № 35-4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жылдың 11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5124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3 905 323,1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370 778,7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11 912,1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3 511 632,3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3 907 044,6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15 789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45 450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29 661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-17 510,5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17 510,5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45 450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29 661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10 шілдедегі № 42-1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3905323,1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3511632,3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3907044,6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2602799,9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10 шілдедегі № 42-1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10 шілдедегі № 42-1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7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органның резервіндегі жалпы соманы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3541"/>
        <w:gridCol w:w="2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10 шілдедегі № 42-1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9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жобаларына және аудандық бюджет бағдарламаларына бөлу арқылы дамудың бюджеттік бағдарламалардың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6078"/>
        <w:gridCol w:w="22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Талшық ауылында М.Әуезов көшесі, 17Б мекенжайында бесқабатты көп пәтерлі тұрғын үй салу (модульді қазандығымен және аумағын абаттандырумен инженерлік-коммуникациялық инфрақұрылымсыз)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ауданының Талшық ауылы А.Иманов 1В көшесінде инженерлік-коммуникациялық инфрақұрылымы бар дене шынықтыру-сауықтыру кешенінің құрылысы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