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9b1b" w14:textId="7d99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мәслихатының 2018 жылғы 25 желтоқсандағы № 35-5 "2019 жылы Ақжар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2019 жылғы 12 қыркүйектегі № 44-1 шешімі. Солтүстік Қазақстан облысының Әділет департаментінде 2019 жылғы 17 қыркүйекте № 5565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Ақжар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Ақжар аудандық мәслихатының "2019 жылы Ақжар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2018 жылғы 25 желтоқсандағы № 35-5 </w:t>
      </w:r>
      <w:r>
        <w:rPr>
          <w:rFonts w:ascii="Times New Roman"/>
          <w:b w:val="false"/>
          <w:i w:val="false"/>
          <w:color w:val="000000"/>
          <w:sz w:val="28"/>
        </w:rPr>
        <w:t>шешіміне</w:t>
      </w:r>
      <w:r>
        <w:rPr>
          <w:rFonts w:ascii="Times New Roman"/>
          <w:b w:val="false"/>
          <w:i w:val="false"/>
          <w:color w:val="000000"/>
          <w:sz w:val="28"/>
        </w:rPr>
        <w:t xml:space="preserve"> (2019 жылғы 10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5114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 </w:t>
      </w:r>
    </w:p>
    <w:bookmarkEnd w:id="2"/>
    <w:bookmarkStart w:name="z7"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2019 жылғы 25 маусымнан бастап туындаған құқықтық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w:t>
            </w:r>
            <w:r>
              <w:br/>
            </w:r>
            <w:r>
              <w:rPr>
                <w:rFonts w:ascii="Times New Roman"/>
                <w:b w:val="false"/>
                <w:i/>
                <w:color w:val="000000"/>
                <w:sz w:val="20"/>
              </w:rPr>
              <w:t xml:space="preserve">Ақжар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Б.Закенов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w:t>
            </w:r>
            <w:r>
              <w:br/>
            </w:r>
            <w:r>
              <w:rPr>
                <w:rFonts w:ascii="Times New Roman"/>
                <w:b w:val="false"/>
                <w:i/>
                <w:color w:val="000000"/>
                <w:sz w:val="20"/>
              </w:rPr>
              <w:t xml:space="preserve">Ақжар аудандық </w:t>
            </w:r>
            <w:r>
              <w:br/>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