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26a0d" w14:textId="e326a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2018 жылғы 29 желтоқсандағы № 39-8 "2019-2021 жылдарға арналған Ғабит Мүсірепов атындағы ауданы Тахтаброд ауылдық округінің бюджетін бекіту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2019 жылғы 2 сәуірдегі № 44-3 шешімі. Солтүстік Қазақстан облысының Әділет департаментінде 2019 жылғы 4 сәуірде № 5315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Ғабит Мүсірепов атындағы ауданы мәслихатының 2018 жылғы 29 желтоқсандағы № 39-8 "2019-2021 жылдарға арналған Ғабит Мүсірепов атындағы ауданы Тахтаброд ауылдық округінің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5177 тіркелген, 2019 жылғы 10 қаңтарда Қазақстан Республикасы нормативтік құқықтық актілерінің электрондық түрдегі эталондық бакылау банкінде жарияланған)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2019-2021 жылдарға арналған Ғабит Мүсірепов атындағы ауданы Тахтаброд ауылдық округінің бюджеті бекітілсін, соның ішінде 2019 жылға арналғаны келесі көлемдерде: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15 706 мың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10 869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4 815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17 296,8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- 1 590,8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1 590,8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1 590,8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Ю. Боровских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Е. Әділбеков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сәуірдегі №___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 № 39-8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Ғабит Мүсірепов атындағы ауданы Тахтаброд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562"/>
        <w:gridCol w:w="1007"/>
        <w:gridCol w:w="5206"/>
        <w:gridCol w:w="3519"/>
      </w:tblGrid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Трансферттердің түсімдері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Мемлекеттік басқарудың жоғары тұрған органдарынан түсетін трансферттер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672"/>
        <w:gridCol w:w="1604"/>
        <w:gridCol w:w="1417"/>
        <w:gridCol w:w="4405"/>
        <w:gridCol w:w="3159"/>
      </w:tblGrid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17 296,8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13 029,8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12 829,8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12 829,8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12 829,8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ауылдық округ әкімінің аппараты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- 1 590,8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(профицитін пайдалану)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1 590,8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1827"/>
        <w:gridCol w:w="5395"/>
      </w:tblGrid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