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2e4d" w14:textId="e782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әкімінің 2018 жылғы 24 желтоқсандағы № 46 "Солтүстік Қазақстан облысы Ғабит Мүсірепов атындағы аудан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әкімінің 2019 жылғы 29 қарашадағы № 21 шешімі. Солтүстік Қазақстан облысының Әділет департаментінде 2019 жылғы 4 желтоқсанда № 5697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әкiмi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 әкімінің "Солтүстік Қазақстан облысы Ғабит Мүсірепов атындағы аудан бойынша сайлау учаскелерін құру туралы" 2018 жылғы 24 желтоқсандағы № 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5095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"№ 372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372 сайлау учаскесі сайлау учаскесінің орналасқан орны: Ломоносовка ауылы, Комсомольская көшесі, 3, "Ломоносов орта мектебі" коммуналдық мемлекеттік мекемесінің ғимараты; сайлау учаскесінің шекаралары: Ломоносовка ауылы.";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"№ 384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384 сайлау учаскесі сайлау учаскесінің орналасқан орны: Жаңасу ауылы, Школьная көшесі, 7а, "Еркін Әуелбеков атындағы Жаңасу бастауыш мектебі" коммуналдық мемлекеттік мекемесінің ғимараты; сайлау учаскесінің шекаралары: Жаңасу ауылы.";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"№ 411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 жаңа редакцияда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411 сайлау учаскесі сайлау учаскесінің орналасқан орны: Гаршино ауылы, Мир көшесі, 6, "СП Гаршино" жауапкершілігі шектеулі серіктестігі кеңсесінің ғимараты (келісім бойынша); сайлау учаскесінің шекаралары: Гаршино ауылы, Симоновка ауылы.".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Солтүстік Қазақстан облысы Ғабит Мүсірепов атындағы аудан әкімі аппараты басшысының міндетін атқарушыға жүктелсін.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сайлау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Н.Қ. Барақаев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__ қараша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