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6a6f" w14:textId="4fc6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ауданының аумағында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2019 жылғы 24 сәуірдегі № 93 қаулысы. Солтүстік Қазақстан облысының Әділет департаментінде 2019 жылғы 2 мамырда № 5387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атау жаңа редакцияда – Солтүстік Қазақстан облысы Есіл ауданы әкімдігінің 20.09.2022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сайлау туралы" Қазақстан Республикасының Конституциялық заңының 28 - бабы 6 - тармағына сәйкес,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Солтүстік Қазақстан облысы Есіл ауданы әкімдігінің 20.09.2022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ауданының аумағында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– Солтүстік Қазақстан облысы Есіл ауданы әкімдігінің 20.09.2022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Есіл ауданы әкімі аппаратының басшысына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аудандық сайлау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Қуанышпай Баяхметұлы Рахиев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"24" сәуір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әкімдігінің 2019 жылғы "24" сәуірдегі № 93 қаулысына 1 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ауданының аумағында барлық кандидаттар үшін үгіттік баспа материалдарын орналастыруға арналған орындар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Есіл ауданы әкімдігінің 20.09.2022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"Жанна" дүкеніне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Өрнек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көшесі, "Солтүстік Қазақстан облысы Есіл ауданы әкімдігінің сәулет, құрылыс, тұрғын үй-коммуналдық шаруашылығы, жолаушылар көлігі және автомобиль жолдары бөлімі" коммуналдық мемлекеттік мекемесінің су қысымды мұнарасы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"Аsil Grain Комарова"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М.Жұмабаев көшесі, "Жанна" дүкенінің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 көшесі, "Юлия" дүкенінің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көшесі, "Заградовское"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Чириковка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Коваленко көшесі, "Агрофирма Есильское"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"Артемка" дүкенінің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"Райгүл" дүкенінің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"Солтүстік Қазақстан облысы әкімдігінің білім басқармасы" коммуналдық мемлекеттік мекемесінің "Есіл ауданының білім бөлімі" коммуналдық мемлекеттік мекемесінің "Асқар Игібаев атындағы орта мектеп"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көшесі, "Радуга" дүкенінің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"Шолпан" дүкенінің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көшесі, Қазпошта бөлімшесінің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Таранғұл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көшесі, "Азия-Тарангул"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көшесі, "Солтүстік Қазақстан облысы әкімдігінің білім басқармасы" коммуналдық мемлекеттік мекемесінің "Есіл ауданының білім бөлімі" коммуналдық мемлекеттік мекемесінің "Ясновка орта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"Қазақстан Республикасы Қаржы министрлігінің Мемлекеттік кірістер комитеті Солтүстік Қазақстан облысы бойынша Мемлекеттік кірістер департаментінің Есіл ауданы бойынша Мемлекеттік кірістер басқармасы" республикалық мемлекеттік мекемесі ғимаратының сол жағында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әкімдігінің 2019 жылғы"24" сәуірдегі № 93 қаулысына 2 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ауданының аумағында сайлаушылармен кездесуі үшін үй-жай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Алып тасталды – Солтүстік Қазақстан облысы Есіл ауданы әкімдігінің 20.09.2022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