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9744" w14:textId="e059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маслихатының 2018 жылғы 28 желтоқсандағы № 30/2 "2019-2021 жылдарға арналған Солтүстік Қазақстан облысы Жамбыл ауданы Благовещенка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2019 жылғы 29 сәуірдегі № 34/2 шешімі. Солтүстік Қазақстан облысының Әділет департаментінде 2019 жылғы 2 мамырда № 5381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2018 жылғы 28 желтоқсандағы № 30/2 "2019-2021 жылдарға арналған Солтүстік Қазақстан облысы Жамбыл ауданы Благовещенка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5163 тіркелген, 2019 жылы 18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Солтүстік Қазақстан облысы Жамбыл ауданы Благовещенка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32 442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23 903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33 516,8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-1 074,8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1 074,8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1 074,8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2019 жылға арналған ауылдық округінің бюджетінде республикалық бюджеттен нысаналы трансферттер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ұйымдардың қызметкерлерінің, қазыналық кәсіпорындар қызметкерлерінің жалақысын көтеруге - 1 592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толықтырылсын: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Благовещенка ауылдық округі бюджетінің шығыстары 2019 жылы 1 қаңтарда қалыптасқан бюджет қаражатының бос қалдықтары есебінен осы шешімнің 4-қосымшасына сәйкес қарастырылсын";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сәуірдегі Жамбыл ауданы мәслихатының 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Жамбыл ауданы мәслихатының № 30/2 шешіміне 1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Благовещенка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845"/>
        <w:gridCol w:w="819"/>
        <w:gridCol w:w="5094"/>
        <w:gridCol w:w="3210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772"/>
        <w:gridCol w:w="539"/>
        <w:gridCol w:w="1037"/>
        <w:gridCol w:w="6"/>
        <w:gridCol w:w="1583"/>
        <w:gridCol w:w="4092"/>
        <w:gridCol w:w="311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-1 074,8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1953"/>
        <w:gridCol w:w="5764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сәуірдегі Жамбыл ауданы мәслихатының 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Жамбыл ауданы мәслихатының № 30/2 шешіміне 4 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Благовещенка ауылдық округі бюджетінің шығыстары 2019 жылы 1 қаңтарда қалыптасқан бюджет қаражатының бос қалдықтары есебінен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3491"/>
        <w:gridCol w:w="3484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