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24621" w14:textId="1c246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қызметінің есебінде тұрған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ауданы әкімдігінің 2019 жылғы 25 желтоқсандағы № 339 қаулысы. Солтүстік Қазақстан облысының Әділет департаментінде 2019 жылғы 25 желтоқсанда № 5751 болып тіркелді. Күші жойылды - Солтүстік Қазақстан облысы Жамбыл ауданы әкімдігінің 2024 жылғы 6 ақпандағы № 27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Жамбыл ауданы әкімдігінің 06.02.2024 </w:t>
      </w:r>
      <w:r>
        <w:rPr>
          <w:rFonts w:ascii="Times New Roman"/>
          <w:b w:val="false"/>
          <w:i w:val="false"/>
          <w:color w:val="ff0000"/>
          <w:sz w:val="28"/>
        </w:rPr>
        <w:t>№ 27</w:t>
      </w:r>
      <w:r>
        <w:rPr>
          <w:rFonts w:ascii="Times New Roman"/>
          <w:b w:val="false"/>
          <w:i w:val="false"/>
          <w:color w:val="ff0000"/>
          <w:sz w:val="28"/>
        </w:rPr>
        <w:t xml:space="preserve"> (алғашқыресми жарияланған күнінен кейін күнтізбелік он күн өткен соң қолданысқаенгізіледі)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Республикасының 2016 жылғы 6 сәуірдегі "Халықты жұмыспен қамту туралы" Заңының 9 - бабы </w:t>
      </w:r>
      <w:r>
        <w:rPr>
          <w:rFonts w:ascii="Times New Roman"/>
          <w:b w:val="false"/>
          <w:i w:val="false"/>
          <w:color w:val="000000"/>
          <w:sz w:val="28"/>
        </w:rPr>
        <w:t>7) тармақшасына</w:t>
      </w:r>
      <w:r>
        <w:rPr>
          <w:rFonts w:ascii="Times New Roman"/>
          <w:b w:val="false"/>
          <w:i w:val="false"/>
          <w:color w:val="000000"/>
          <w:sz w:val="28"/>
        </w:rPr>
        <w:t xml:space="preserve">, Қазақстан Республикасының денсаулық сақтау және әлеуметтік даму министрінің 2016 жылғы 26 мамырдағы № 412 "Ата - анасынан кәмелеттік жасқа толғанға дейін айырылған немесе ата - 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Пробация қызметінің есебінде тұрған адамдарды жұмысқа орналастыру үшін жұмыс орындарын квоталау қағидаларына сәйкес (Қазақстан Республикасы нормативтік құқықтық актілерді мемлекеттік тіркеу тізілімінде № 13898 болып тіркелген), Солтүстік Қазақстан облысы Жамбыл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Пробация қызметінің есебінде тұрған адамдарды жұмысқа орналастыру үшін жұмыс орындарына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квота белгіленсін.</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Жамбыл ауданы әкімдігінің "Пробация қызметінің есебінде тұрған адамдарды жұмысқа орналастыру үшін жұмыс орындарына квота белгілеу туралы" 2019 жылғы 21 мамырдағы № 141 </w:t>
      </w:r>
      <w:r>
        <w:rPr>
          <w:rFonts w:ascii="Times New Roman"/>
          <w:b w:val="false"/>
          <w:i w:val="false"/>
          <w:color w:val="000000"/>
          <w:sz w:val="28"/>
        </w:rPr>
        <w:t>қаулысының</w:t>
      </w:r>
      <w:r>
        <w:rPr>
          <w:rFonts w:ascii="Times New Roman"/>
          <w:b w:val="false"/>
          <w:i w:val="false"/>
          <w:color w:val="000000"/>
          <w:sz w:val="28"/>
        </w:rPr>
        <w:t xml:space="preserve"> (2019 жылғы 29 мамырдағы Қазақстан Республикасының нормативтік құқықтық актілерін электрондық түрдегі эталондық бақылау банкінде жарияланған, Нормативтік құқықтық актілерді мемлекеттік тіркеу тізілімінде № 5414 болып тіркелген) күші жойылды деп танылсын.</w:t>
      </w:r>
    </w:p>
    <w:bookmarkEnd w:id="2"/>
    <w:bookmarkStart w:name="z7" w:id="3"/>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3"/>
    <w:bookmarkStart w:name="z8"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Абишев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25 желтоқсаны № 339 қаулысына қосымша</w:t>
            </w:r>
          </w:p>
        </w:tc>
      </w:tr>
    </w:tbl>
    <w:bookmarkStart w:name="z11" w:id="5"/>
    <w:p>
      <w:pPr>
        <w:spacing w:after="0"/>
        <w:ind w:left="0"/>
        <w:jc w:val="left"/>
      </w:pPr>
      <w:r>
        <w:rPr>
          <w:rFonts w:ascii="Times New Roman"/>
          <w:b/>
          <w:i w:val="false"/>
          <w:color w:val="000000"/>
        </w:rPr>
        <w:t xml:space="preserve"> Пробация қызметінің есебінде тұрған адамдарды жұмысқа орналастыру үшін жұмыс орындарына квота</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пайызы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орындарының саны (адам)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 Агро"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 Даллакян" шаруа қожалығы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