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83439" w14:textId="49834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ауданының аумағында барлық кандидаттардың үгіттік баспа материалдарын орналастыру үшін орындар белгілеу және сайлаушылармен кездесуі үшін үй-жайлар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әкімдігінің 2019 жылғы 6 мамырдағы № 127 қаулысы. Солтүстік Қазақстан облысының Әділет департаментінде 2019 жылғы 6 мамырда № 5397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28-бабының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Қызылжар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ауданының аумағында барлық кандидаттар үшін үгіттік баспа материалдарын орналастыру үшін орындар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Қызылжар ауданының аумағында кандидаттарға сайлаушылармен кездесуі үшін шарттық негізде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үй-жайлар берілсін.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Солтүстік Қазақстан облысы Қызылжар ауданы әкімдігінің "Солтүстік Қазақстан облысы Қызылжар ауданының аумағында үгіттік баспа материалдарын орналастыру үшін орындар белгілеу және сайлаушылармен кездесулер өткізу үшін үгіт сайлау алдындағы барлық кандидаттарға үй-жай ұсыну туралы" 2016 жылғы 28 қаңтардағы № 40 (2016 жылғы 11 ақпанда "Әділет" Қазақстан Республикасы нормативтік құқықтық актілерінің ақпараттық-құқықтық жүйесінде жарияланған, Нормативтік құқықтық актілердің мемлекеттік тіркеу тізілімінде № 3606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Солтүстік Қазақстан облысы Қызылжар ауданы әкімі аппаратының басшысына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Солтүстік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облысы Қызылжар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сайлау комиссияның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төрағасы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В.Н. Чернышев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жылғы "__" _________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ауданы әкімдігінің 2019 жылғы № қаулысына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Қызылжар ауданының аумағында барлық кандидаттардың үгіттік баспа материалдарын орналастыру үшін орындар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ауданы әкімдігінің 06.05.2021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993"/>
        <w:gridCol w:w="9766"/>
      </w:tblGrid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Архангельское ауылы 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Ауылдың орталық алаңының аумағы 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Асаново ауылы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"Қызылжар ауданының білім бөлімі" коммуналдық мемлекеттік мекемесі "Асаново орта мектебі" коммуналдық мемлекеттік мекемесінің ғимараты маңындағы аумақ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Малышка ауылы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орталық алаңының аумағы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Бескөл ауылы 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алаң маңындағы аумақ 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ауылы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"Қызылжар ауылдық округі әкімінің аппараты" коммуналдық мемлекеттік мекемесінің ғимараты маңындағы аумақ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Бугровое ауылы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"Қызылжар ауданының білім бөлімі" коммуналдық мемлекеттік мекемесі "Бугровое орта мектебі" коммуналдық мемлекеттік мекемесінің ғимараты маңындағы аумақ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Вагулино ауылы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"СК-Вагулинское" жауапкершілігі шектеулі серіктестігінің кеңсесіне қарамақарсысындағы ауылдың орталық алаңының аумағы 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Виноградовка ауылы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Ауылдың орталық алаңының аумағы 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Боголюбово ауылы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"Куйбышев ауылдық округі әкімінің аппараты" коммуналдық мемлекеттік мекемесінің ғимараты маңындағы аумақ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"Лесной ауылдық округі әкімінің аппараты" коммуналдық мемлекеттік мекемесінің ғимараты маңындағы аумақ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Налобино ауылы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Ауылдың орталық алаңының аумағы 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ауылы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"Қызылжар ауданының білім бөлімі" коммуналдық мемлекеттік мекемесі "Новоникольское орта мектебі" коммуналдық мемлекеттік мекемесінің ғимараты маңындағы аумақ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Петерфельд ауылы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"Қызылжар ауданының білім бөлімі" коммуналдық мемлекеттік мекемесі "Петерфельд орта мектебі" коммуналдық мемлекеттік мекемесінің ғимараты маңындағы аумақ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Прибрежное ауылы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"Қызылжар ауданының білім бөлімі" коммуналдық мемлекеттік мекемесі "Озерное орта мектебі" коммуналдық мемлекеттік мекемесінің ғимараты маңындағы аумақ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ауылы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"Қызылжар ауданының білім бөлімі" коммуналдық мемлекеттік мекемесі "Рассвет орта мектебі" коммуналдық мемлекеттік мекемесінің ғимараты маңындағы аумақ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Пеньково ауылы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"Пеньково ауылдық мәдениет Үйі" мемлекеттік мекемесі ғимаратының маңындағы аумақ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Знаменское ауылы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"Қызылжар ауданының білім бөлімі" коммуналдық мемлекеттік мекемесі "Совхоз орта мектебі" коммуналдық мемлекеттік мекемесінің ғимараты маңындағы аумақ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Соколовка ауылы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Жеңіс алаңының маңындағы аумақ 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 ауылы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"Якорь ауылдық мәдениет Үй" мемлекеттік мекемесінің ғимараты маңындағы аумақ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6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Қызылжар ауданының аумағында кандидаттарға сайлаушылармен кездесуі үшін үй-жайлар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Солтүстік Қазақстан облысы Қызылжар ауданы әкімдігінің 06.05.2021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4"/>
        <w:gridCol w:w="1040"/>
        <w:gridCol w:w="9646"/>
      </w:tblGrid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Кездесулер өткізілетін үй-жайлар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Новокаменка ауылы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Новокаменка ауылдық клубының ғимараты 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Асаново ауылы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"Аби-Жер" жауапкершілігі шектеулі серіктестігінің ғимараты (келісім бойынша)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Малышка ауылы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"Солтүстік Қазақстан облысы әкімдігінің білім басқармасы" коммуналдық мемлекеттік мекемесінің "Қызылжар ауданының білім бөлімі" коммуналдық мемлекеттік мекемесі "Долматов негізгі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Бескөл ауылы 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ауыл шаруашылығы ғылыми-зерттеу институты" жауапкершілігі шектеулі серіктестігінің ғимараты (келісім бойынша)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ауылы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Фельдшерлік пункт ғимараты 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Бугровое ауылы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Бугровое ауылдық клубының ғимараты 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Вагулино ауылы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"СК-Вагулинское" жауапкершілігі шектеулі серіктестігінің ғимараты (келісім бойынша)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Виноградовка ауылы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Сивково ауылдық кітапханасының ғимараты 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Боголюбово ауылы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"Солтүстік Қазақстан облысы Қызылжар ауданы әкімдігінің Куйбышев ауылдық округі әкімінің аппараты" коммуналдық мемлекеттік мекемесінің "Боголюбово ауылдық мәдениет үйі"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"Солтүстік Қазақстан облысы әкімдігінің білім басқармасы" коммуналдық мемлекеттік мекемесінің "Қызылжар ауданының білім бөлімі" коммуналдық мемлекеттік мекемесі "Пресновка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Налобино ауылы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"Орловский и К" жауапкершілігі шектеулі серіктестігінің ғимараты (келісім бойынша)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ауылы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"Солтүстік Қазақстан облысы әкімдігінің білім басқармасы" коммуналдық мемлекеттік мекемесінің "Қызылжар ауданының білім бөлімі" коммуналдық мемлекеттік мекемесі "Новоникольское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Петерфельд ауылы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"Петерфельд-Агро" жауапкершілігі шектеулі серіктестігінің ғимараты (келісім бойынша)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ауылы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Рассвет ауылдық клубының ғимараты 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Пеньково ауылы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"Пеньково ауылдық мәдениет Үйі"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Знаменское ауылы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Токушинское ауылдық кітапханасының ғимараты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Соколовка ауылы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"Солтүстік Қазақстан облысы Қызылжар ауданы әкімдігінің Соколовка ауылдық округі әкімінің аппараты" мемлекеттік мекемесінің "Соколовка ауылдық мәдениет Үйі"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 ауылы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"Якорь ауылдық мәдениет Үйі" мемлекеттік мекемесінің ғимараты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