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85d1" w14:textId="f798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2018 жылғы 29 желтоқсандағы № 36/7 "2019-2021 жылдарға арналған Қызылжар ауданының Архангельск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2019 жылғы 14 қазандағы № 45/4 шешімі. Солтүстік Қазақстан облысының Әділет департаментінде 2019 жылғы 15 қазанда № 5612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Қызылжар ауданының Архангельск ауылдық округінің бюджетін бекіту туралы" Солтүстік Қазақстан облысы Қызылжар аудандық мәслихатының 2018 жылғы 29 желтоқсандағы № 36/7 (2019 жылғы 22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5199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2019-2021 жылдарға арналған Қызылжар ауданының Архангельск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17 578,6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4 937,1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12 641,5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19 299,1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- 1 720,5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1 720,5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1 720,5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Данилова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14 қазандағы № 45/4 Солтүстік Қазақстан облысы Қызылжар аудандық мәслихатының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желтоқсандағы № 36/7 Солтүстік Қазақстан облысы Қызылжар аудандық мәслихатының шешіміне 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Қызылжар ауданының Архангельск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19 299,1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-1 720,5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