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1a7b" w14:textId="0ba1a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Прибрежный селолық округі әкімінің 2012 жылғы 4 маусымдағы № 23 "Солтүстік Қазақстан облысы Қызылжар ауданы Шаховское селосының көшелеріне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Прибрежный ауылдық округі әкімінің 2019 жылғы 25 ақпандағы № 15 шешімі. Солтүстік Қазақстан облысының Әділет департаментінде 2019 жылғы 27 ақпанда № 5237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Прибрежный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ауданы Прибрежный селолық округі әкімінің "Солтүстік Қазақстан облысы Қызылжар ауданы Шаховское селосының көшелеріне атау беру туралы" 2012 жылғы 4 маусымдағы № 23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29 маусымда "Маяк" және "Қызылжар" аудандық газеттерінде жарияланған, нормативтік құқықтық актілерді мемлекеттік тіркеу тізілімінде № 13-8-170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тілдегі деректемелерінде және бүкіл мәтіні бойынша, сонымен қатар шешімнің қосымшасында "селолық", "селосының" сөздері тиісінше "ауылдық", "ауылының" сөздерімен ауыстырылсын;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орыс тіліндегі деректемелері мен мәтіні, сонымен қатар шешімнің қосымшасы өзгеріссіз қалдырылсын.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Прибрежный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Закирин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