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cf9a" w14:textId="baec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әкімінің 2018 жылғы 13 желтоқсандағы № 12 "Солтүстік Қазақстан облысы Мамлют ауданында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әкімінің 2019 жылғы 6 мамырдағы № 4 шешімі. Солтүстік Қазақстан облысының Әділет департаментінде 2019 жылғы 6 мамырда № 5396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23-бабына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әкімінің "Солтүстік Қазақстан облысы Мамлют ауданында сайлау учаскелерін құру туралы" 2018 жылғы 13 желтоқсандағы № 12 (2018 жылғы 24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5080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Солтүстік Қазақстан облысы Мамлют ауданы әкімінің жетекшілік ететін мәселелер жөніндегі орынбасарына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 аудандық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______________Д. Могунова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"___"__________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әкімінің 2019 жылғы "_____"______ №_____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әкімінің 2018 жылғы 13 желтоқсан № 12 шешіміне 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Мамлют ауданындағы сайлау учаскелер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82"/>
        <w:gridCol w:w="1083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учаскелерінің шекаралары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ауданының Мамлют № 2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қаласы, Рабочая көшесі, 28</w:t>
            </w:r>
          </w:p>
          <w:bookmarkEnd w:id="11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Көшелер: Водопьянов, Чкалов, Советская, Горького, Нефтебаза, Интернациональная, Казахстанская, Шоссейная, Пролетарская, Калинин, Кирова, Крупская, Маяковский, Некрасов, Пушкин, Рабочая, Заводская, Целинная, Викторенко, Папанин, Энергетиктер, Дзержинский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білім бөлімі" коммуналдық мемлекеттік мекемесінің "Мамлют № 1 мектеп-гимназиясы"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қаласы, Сәбит Мұқанов көшесі, 11</w:t>
            </w:r>
          </w:p>
          <w:bookmarkEnd w:id="12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Көшелер: А. Кұнанбаев, Сенная, Скачков, Сәбит Мұқанов, Новая, Ломоносов, Лермонтов, З. Космодемьянская, Железнодорожная - № 1, 3, 5 үйлер, Жұмабаев, Деповская, Трудовая - № 2, 13, 15, 16, 18, 19, 28 үйлер, Гоголь, Титов, Школа Интернат, Сосновый Бор, Первомайская, 25 лет Целины, Конституция, № 2579 км жол айрығы, Победа - № 1, 3, 5, 6, 8, 12, 16, 18, 20, 22, 27, 28, 29, 30, 33, 34, 35, 36, 42, 44, 46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мәдениет және тілдерді дамыту бөлімі" коммуналдық мемлекеттік мекемесінің "Мамлют мәдени орталығы"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қаласы, Ленин көшесі, 47</w:t>
            </w:r>
          </w:p>
          <w:bookmarkEnd w:id="13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Көшелер: Базар алаңы, Гостинная, Гуденко, О. Кошевой, Куйбышев, Мальцев, Матросов, Мир, Панфилов, Фурманов, Шевченко, Школьная, Береговая, К. Маркс - № 2, 3, 4, 5, 6, 7/1, 8, 10, 11, 12, 13, 14, 16, 18/1, 18/2, 19, 20, 21, 22, 24, 25, 26, 28, 29, 30, 31, 32, 33, 34 үйлер, Беловский тұйық көше - № 8, 10, 12, 16, 24 үйлер, Гагарин - № 1, 2, 3, 4, 7, 8, 9, 12, 13, 14, 18, 20, 21, 24, 25, 26, 28, 32, 35, 37, 39, 44, 44 а, 45, 46, 49, 51, 53, 54, 56, 68, 70, 72, 74, 76 үйлер, Железнодорожная - № 7, 15, 17, 21, 23, 25, 27, 29, 31, 33, 37, 39, 41 үйлер, Коммунальная - № 3, 4, 6, 8, 9, 10, 12, 14, 15, 16, 17, 18, 20, 21, 22, 23, 24, 25, 26, 27, 28, 29, 30, 31, 33 үйлер, Комсомольская - № 1, 3, 4, 5, 6, 7, 8, 9, 11, 13, 14, 17, 18, 19, 21, 22, 24, 27, 28, 29, 30, 31, 32, 34, 36, 37, 38, 39, 40, 44, 45, 46, 47, 48, 49, 50, 51, 54, 55, 56, 58, 59, 61, 61 а, 62, 64, 66, 68, 69, 70, 72, 73, 74, 75, 76, 77, 79, 81, 83, 85, 87 үйлер, Ленин - № 4, 6, 9, 11, 12, 14, 15, 18, 19, 20, 21, 22, 23, 24, 25, 26, 27, 28, 29, 30, 34, 36, 56, 57, 58, 60, 61, 62, 63, 64, 65, 66, 69, 70, 72 үйлер, Ғ. Мүсірепов - № 2, 3, 4, 5, 6, 7, 8, 9, 11, 14, 15, 16, 17, 19, 20, 22, 23, 25, 27, 29, 30, 31, 34, 36, 37, 38, 39, 40, 41, 43, 44, 45, 46, 48, 50, 51, 52, 53, 54, 55, 56, 57, 58, 59, 60 үйлер, Победы - № 41, 43, 47, 48, 48/2, 50, 51, 53, 55, 56, 57, 58, 59, 65, 67, 68, 70, 74, 75, 76, 77, 78, 81, 82, 83, 84, 86, 87, 89, 90, 91, 92, 94, 96, 97, 101, 103, 105, 107, 109, 111, 113 а, 115, 115 а, 117, 128 үйлер, Свердлов - № 1, 2, 5, 7, 8, 10, 11, 12, 17 үйлер, Трудовая - № 23, 25, 36, 42, 48, 50, 52 үйлер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білім бөлімі" коммуналдық мемлекеттік мекемесінің "Хасан Бектұрғанов атындағы мектеп-балабақша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қаласы, Ғ. Мүсірепов көшесі, 49</w:t>
            </w:r>
          </w:p>
          <w:bookmarkEnd w:id="14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Көшелер: Бектұрғанов, Водосточная, Мичурин, Колхозная, Лагерная, Лесная, Озерная, Северная, Шаталов, Ямская, Тимирязев, К. Маркс - № 35, 36, 37, 38, 39, 40, 41, 42, 45, 46, 47, 48, 51, 53, 54, 55, 56, 58, 59, 60, 61, 62, 64, 65, 66, 67, 69, 70, 72, 73, 76, 77, 78, 79, 80, 81, 82, 83, 84, 85, 86, 87, 89, 91, 93, 95, 97, 99 үйлер, Беловский тұйық көше – № 15, 17, 27 үйлер, Гагарин - № 63, 65, 67, 69, 71, 75 үйлер, Коммунальная - № 32, 34, 35, 36, 37, 38, 39, 41, 43 үйлер, Комсомольская - № 78, 80, 82, 84, 86, 88, 89, 90, 92, 93, 94, 95, 96, 98, 99, 101, 103, 104, 105, 107, 108, 109, 110, 111, 112, 114, 115, 116, 118, 119, 120, 121, 123, 125, 127, 129, 131, 133, 135, 137, 139, 141 үйлер, Ленин - № 74, 80, 82, 83, 85, 87, 88, 89, 90, 91, 92, 93, 94, 95, 96, 98, 99, 100, 101, 102,103,105, 107, 108, 109, 110, 111, 112, 113, 114, 116, 117, 118, 119, 120, 121, 122, 123, 124, 125, 128, 130, 132, 133, 135, 136, 138, 141, 142, 143, 143А, 143Б, 143В, 144, 145, 146, 147, 149, 151, 154, 156, 157, 158, 159, 160, 161, 162, 163, 164, 165, 167, 169, 171, 172, 173, 174, 176, 179, 181 үйлер, Свердлов - № 25, 27, 29, 33, 37, 39, 41, 51 үйлер, Ғ. Мүсірепов - № 61, 62, 64, 65, 67, 70, 71, 72, 73, 74, 75, 76, 77, 78, 80, 81, 82, 83, 84, 85, 88, 89, 90, 91, 93, 94, 95, 96, 97, 99, 101, 102, 103, 107, 109, 113 үйлер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білім бөлімі" коммуналдық мемлекеттік мекемесінің "Андреевка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ауылы, 50 лет Казахстана көшесі, 55</w:t>
            </w:r>
          </w:p>
          <w:bookmarkEnd w:id="15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ауылы, Мектеп көшесі, 3</w:t>
            </w:r>
          </w:p>
          <w:bookmarkEnd w:id="16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"Мамлют аудандық орталық аурухана" шаруашылық жүргізу құқығындағы коммуналдық мемлекеттік кәсіпорыны медициналық пункті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ауылы, Школьная көшесі, 22</w:t>
            </w:r>
          </w:p>
          <w:bookmarkEnd w:id="17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Мамлют ауданы әкімдігінің білім бөлімі" коммуналдық мемлекеттік мекемесінің "Белое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ауылы, Мектеп көшесі, 28</w:t>
            </w:r>
          </w:p>
          <w:bookmarkEnd w:id="18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ауылы, Гүлдер көшесі, 6</w:t>
            </w:r>
          </w:p>
          <w:bookmarkEnd w:id="19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"Мамлют аудандық орталық аурухана" шаруашылық жүргізу құқығындағы коммуналдық мемлекеттік кәсіпорыны медициналық пункті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ауылы, Достық көшесі, 8</w:t>
            </w:r>
          </w:p>
          <w:bookmarkEnd w:id="20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ауылы, Коваль ауылы, Сливное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ауылы, Достық көшесі, 17</w:t>
            </w:r>
          </w:p>
          <w:bookmarkEnd w:id="21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білім бөлімі" коммуналдық мемлекеттік мекемесінің "Искра орталау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ауылы, Конституция көшесі, 9</w:t>
            </w:r>
          </w:p>
          <w:bookmarkEnd w:id="22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ауылы, Красный Октябрь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білім бөлімі" коммуналдық мемлекеттік мекемесінің "Становое бастауыш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ауылы, Мектеп көшесі, 27</w:t>
            </w:r>
          </w:p>
          <w:bookmarkEnd w:id="23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білім бөлімі" коммуналдық мемлекеттік мекемесінің "С.Г. Гуденко атындағы Дубровное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ауылы, Сергей Гуденко көшесі, 52</w:t>
            </w:r>
          </w:p>
          <w:bookmarkEnd w:id="24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білім бөлімі" коммуналдық мемлекеттік мекемесінің "Новодубровное бастауыш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Новодубровное ауылы, Мектеп көшесі, 39</w:t>
            </w:r>
          </w:p>
          <w:bookmarkEnd w:id="25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Новодубровное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№338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"Мамлют аудандық орталық аурухана" шаруашылық жүргізу құқығындағы коммуналдық мемлекеттік кәсіпорын медициналық пункті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Пчелино ауылы, Школьная көшесі, 2-б</w:t>
            </w:r>
          </w:p>
          <w:bookmarkEnd w:id="26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Пчелино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Мамлют ауданы әкімдігінің білім бөлімі" коммуналдық мемлекеттік мекемесінің "Михайловка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ауылы, Жеңіс көшесі, 23</w:t>
            </w:r>
          </w:p>
          <w:bookmarkEnd w:id="27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білім бөлімі" коммуналдық мемлекеттік мекемесінің "В.М. Скачков атындағы Қызыләскер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ауылы, В Скачков көшесі, 34</w:t>
            </w:r>
          </w:p>
          <w:bookmarkEnd w:id="28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"Мамлют аудандық орталық аурухана" шаруашылық жүргізу құқығындағы коммуналдық мемлекеттік кәсіпорыны медициналық пункті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ауылы, Школьная көшесі, 2</w:t>
            </w:r>
          </w:p>
          <w:bookmarkEnd w:id="29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"Кзыласкерское" жауапкершілігі шектеулі серіктестік асхана ғимараты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ауылы, Мир көшесі, 1</w:t>
            </w:r>
          </w:p>
          <w:bookmarkEnd w:id="30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Раздольное ауылы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білім бөлімі" коммуналдық мемлекеттік мекемесінің "Краснознаменное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Краснознаменное ауылы, Мектеп көшесі, 2</w:t>
            </w:r>
          </w:p>
          <w:bookmarkEnd w:id="31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Краснознаменное ауылы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білім бөлімі" коммуналдық мемлекеттік мекемесінің "Калугино орталау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Калугино ауылы, Жаға Жай көшесі, 2</w:t>
            </w:r>
          </w:p>
          <w:bookmarkEnd w:id="32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Калугино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білім бөлімі" коммуналдық мемлекеттік мекемесінің "Беловка бастауыш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Беловка ауылы, Мектеп көшесі, 22</w:t>
            </w:r>
          </w:p>
          <w:bookmarkEnd w:id="33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Беловка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Мамлют ауданы әкімдігінің білім бөлімі" коммуналдық мемлекеттік мекемесінің "Леденево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Леденево ауылы, Мектеп көшесі, 1</w:t>
            </w:r>
          </w:p>
          <w:bookmarkEnd w:id="34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Леденево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"Мамлют аудандық орталық аурухана" шаруашылық жүргізу құқығындағы коммуналдық мемлекеттік кәсіпорын медициналық пункті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Новоандреевка ауылы, Орталық көшесі, 26</w:t>
            </w:r>
          </w:p>
          <w:bookmarkEnd w:id="35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Новоандреевка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ауылы, Мектеп көшесі, 13/1а</w:t>
            </w:r>
          </w:p>
          <w:bookmarkEnd w:id="36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ауылы, Октябрь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Дачное ауылы, Орталық көшесі, 4</w:t>
            </w:r>
          </w:p>
          <w:bookmarkEnd w:id="37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Дачное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 ауылы, Победа көшесі, 84</w:t>
            </w:r>
          </w:p>
          <w:bookmarkEnd w:id="38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 ауылы, Қатанай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"Хуландой" жауапкершілігі шектеулі серіктестік кеңсесінің ғимараты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ауылы, Школьная көшесі, 12</w:t>
            </w:r>
          </w:p>
          <w:bookmarkEnd w:id="39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Токаревка ауылы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білім бөлімі" коммуналдық мемлекеттік мекемесінің "Меңкесер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ауылы, Школьная көшесі, 6</w:t>
            </w:r>
          </w:p>
          <w:bookmarkEnd w:id="40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"Солтүстік Қазақстан облысы Мамлют ауданы әкімдігінің білім бөлімі" коммуналдық мемлекеттік мекемесінің "Бексеит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Бексеит ауылы, Мектеп көшесі, 6</w:t>
            </w:r>
          </w:p>
          <w:bookmarkEnd w:id="41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Бексеит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Мамлют ауданы әкімдігінің білім бөлімі" коммуналдық мемлекеттік мекемесінің "Покровка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ауылы, Мир көшесі, 61</w:t>
            </w:r>
          </w:p>
          <w:bookmarkEnd w:id="42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ауылы, 2591 Км жол айрығы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Афонькино ауылы, Орталық көшесі, 6</w:t>
            </w:r>
          </w:p>
          <w:bookmarkEnd w:id="43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Афонькино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"Мамлют аудандық орталық аурухана" шаруашылық жүргізу құқығындағы коммуналдық мемлекеттік кәсіпорыны медициналық пункті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Орел ауылы, Орталық көшесі, 21</w:t>
            </w:r>
          </w:p>
          <w:bookmarkEnd w:id="44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Орел ауылы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"Мамлют аудандық орталық аурухана" шаруашылық жүргізу құқығындағы коммуналдық мемлекеттік кәсіпорын медициналық пункті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ауылы, Орталық көшесі, 4</w:t>
            </w:r>
          </w:p>
          <w:bookmarkEnd w:id="45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