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925fb" w14:textId="f2925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мәслихатының 2018 жылғы 21 желтоқсандағы № 41/2 "2019-2021 жылдарға арналған аудандық бюджетті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2019 жылғы 12 желтоқсандағы № 61/2 шешімі. Солтүстік Қазақстан облысының Әділет департаментінде 2019 жылғы 13 желтоқсанда № 5731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2008 жылғы 4 желтоқсандағы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2001 жылғы 23 қаңтардағы Заңының 6-бабы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мәслихатының "2019-2021 жылдарға арналған аудандық бюджетті бекіту туралы" 2018 жылғы 21 желтоқсандағы № 41/2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9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5116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2019-2021 жылдарға арналған аудандық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2019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4408912,6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464645,3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46356,8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20200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3877710,5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4408765,8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6677,3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15150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8472,7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1500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1500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-8030,5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8030,5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15150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8472,7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1353,2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3), 4) тармақшалары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"1) 61642 мың теңге – мемлекеттік атаулы әлеуметтік көмекті төлеуге;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7454 мың теңге - халықты жұмыспен қамту орталықтарына әлеуметтік жұмыс жөніндегі консультанттар мен ассистенттерді енгізуге, соның ішінде: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ассистенттердің еңбекақысын төлеуге – 6150 мың теңге,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жұмыс бойынша консультанттардың еңбекақысын төлеуге – 1304 мың теңге;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7960,5 мың теңге - Қазақстан Республикасында мүгедектердің құқықтарын қамтамасыз етуге және өмір сүру сапасын жақсартуға, соның ішінде: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мүгедектерді міндетті гигиеналық құралдармен (жөргектермен, несеп қабылдағыштармен, нәжіс қабылдағыштармен) қамтамасыз ету нормаларын ұлғайту – 4378,1 мың теңге,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ымдау тілі маманының қызмет көрсету – 1147,5 мың теңге,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мүгедектерге берілетін техникалық көмекші (орнын толтырушы) құралдардың тізбесін кеңейту – 2434,9 мың теңге;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89188,4 мың теңге - Қазақстан Республикасы Үкіметінің "Нәтижелі жұмыспен қамтуды және жаппай кәсіпкерлікті дамытудың 2017-2021 жылдарға арналған "Еңбек" мемлекеттік бағдарламасын бекіту туралы" 2018 жылғы 13 қарашадағы № 746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нәтижелі жұмыспен қамтуды және жаппай кәсіпкерлікті дамытудың 2017–2021 жылдарға арналған "Еңбек" мемлекеттік бағдарламасы шеңберінде еңбек нарығын дамытуға (бұдан әрі- нәтижелі жұмыспен қамтуды және жаппай кәсіпкерлікті дамытудың 2017 – 2021 жылдарға арналған "Еңбек" мемлекеттік бағдарламасы), соның ішінде: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ақпараттық жұмыс – 15 мың теңге,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жалақыны бөлшектеп субсидиялау – 3995 мың теңге,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көшуге субсидия беру – 10163,2 мың теңге,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жастар тәжірибесі – 5000 мың теңге,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 жалдауға (жалға) беруге және коммуналдық шығындарды өтеуге – 15142,7 мың теңге,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бизнес-идеяларды іске асыруға қоныс аударушыларға гранттар – 17927,5 мың теңге;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жастарға, аз қамтылған және көпбалалы отбасы мүшелеріне, еңбекке жарамды мүгедектерге бизнес-идеяларды іске асыруға мемлекеттік гранттар беру – 10100 мың теңге,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қысқа мерзімді кәсіптік оқытумен қосымша қамтуды қамтамасыз ету – 26845 мың теңге;";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 жаңа редакцияда баяндалсын: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"6) 286707 мың теңге - бастауыш, негізгі және жалпы орта білім беру ұйымдарының мұғалімдері мен педагог-психологтарының еңбегіне ақы төлеуді ұлғайтуға;";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12), 13), 14) тармақшалары жаңа редакцияда баяндалсын:</w:t>
      </w:r>
    </w:p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"12) 115618,8 мың теңге – білім объектілерін күрделі жөндеуге;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21770 мың теңге - мемлекеттік әкімшілік қызметшілердің жекелеген санаттарының жалақысын көтеруге;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104508 мың теңге – моноқалаларда бюджеттік инвестициялық жобаларды іске асыруға - дамуға нысаналы трансферттер, соның ішінде: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Мамлют ауданының Мамлютка қаласында жылумен жабдықтау желілерінің құрылысы (1 кезек) – 45691 мың теңге,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Мамлют ауданының Мамлютка қаласында жылумен жабдықтау желілерінің құрылысы (2 кезек) – 58817 мың теңге;"; 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 жаңа редакцияда баяндалсын:</w:t>
      </w:r>
    </w:p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"8) 18161 мың теңге – "Солтүстік Қазақстан облысы Мамлют ауданы әкімдігінің мәдениет және тілдерді дамыту бөлімі" коммуналдық мемлекеттік мекемесінің "Мамлют мәдени орталығы" мемлекеттік қазыналық коммуналдық кәсіпорны ғимаратының шатырын күрделі жөндеу және материалдық-техникалық базасын нығайту;";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20) тармақшасы жаңа редакцияда баяндалсын:</w:t>
      </w:r>
    </w:p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"20) 14511,8 мың теңге - дамытуға нысаналы трансферттер - Қазақстан Республикасы Үкіметінің "Бизнестің жол картасы – 2020" бизнесті қолдау мен дамытудың мемлекеттік бағдарламасын бекіту туралы" 2018 жылғы 25 тамыздағы № 522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"Бизнестің жол картасы – 2020" бизнесті қолдау мен дамытудың мемлекеттік бағдарламасы шеңберінде индустриялық инфрақұрылымды дамытуға;".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енгізіледi.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2019 жылғы 12 желтоқсаны № 61/2 шешіміне 1-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2018 жылғы 21 желтоқсандағы № 41/2 шешіміне 1-қосымша</w:t>
            </w:r>
          </w:p>
        </w:tc>
      </w:tr>
    </w:tbl>
    <w:bookmarkStart w:name="z6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Мамлют аудандық бюджеті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4408912,6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464645,3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216034,3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180456,3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46356,8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26356,8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23020,9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3877710,5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3877710,5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3877710,5</w:t>
            </w:r>
          </w:p>
        </w:tc>
      </w:tr>
    </w:tbl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1262"/>
        <w:gridCol w:w="1262"/>
        <w:gridCol w:w="5760"/>
        <w:gridCol w:w="308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4408765,8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326930,3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24286,1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18553,4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99295,4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91932,7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136880,9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131041,4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32491,7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30577,3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33976,2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16733,8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16733,8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6535,1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2702521,2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113906,6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113906,6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2332879,4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2279402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53477,4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30686,2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30384,5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218948,1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35298,8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 медициналық-педагогикалық консультациялық көмек көрсету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132717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374974,5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73438,3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73438,3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44724,3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27236,9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отбасына берілген шалғайдағы елді мекендерде тұратын мектеп жасындағы балаларды бағып-қағу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256811,9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126312,1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30818,1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28190,2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13553,2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312590,7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тұрғын-үй коммуналдық шаруашылығы, жолаушылар көлігі және автомобиль жолдары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295409,1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67247,7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224353,6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198679,6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33103,5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33103,5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өткізу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44067,9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істеуi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43341,9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30066,1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18266,4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16353,8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103105,7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26230,9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26178,2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57209,7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Қаңғыбас иттер мен мысықтарды аулауды және жоюды ұйымдастыру 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11713,1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59309,1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59309,1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146568,8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9078,7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119167,5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картасы-2020"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14511,8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104655,7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167014,7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167014,7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  <w:bookmarkEnd w:id="49"/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-8030,5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8472,7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2019 жылғы 12 желтоқсандағы № 61/2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мәслихатының 2018 жылғы 21 желтоқсандағы № 41/2 шешіміне 4-қосымша</w:t>
            </w:r>
          </w:p>
        </w:tc>
      </w:tr>
    </w:tbl>
    <w:bookmarkStart w:name="z6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ауылдық округтерінің бюджеттік бағдарламалар тізімі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136880,9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136880,9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131041,4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 Андреев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Қызыләскер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11668,6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 Андреев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Қызыләскер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 Дубровин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 Андреев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Қызыләскер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 Андреев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4739,7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Қызыләскер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 Андреев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Қызыләскер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 Андреев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 Андреев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Қызыләскер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8905,6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7840,1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8237,4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9784,2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 Андреев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Қызыләскер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1247,9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Леденев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 ауылдық округі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219902,6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