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2600" w14:textId="a0f2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әкімінің 2018 жылғы 24 желтоқсандағы № 44 "Тайынша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2019 жылғы 21 мамырдағы № 24 шешімі. Солтүстік Қазақстан облысының Әділет департаментінде 2019 жылғы 29 мамырда № 5417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23-бабы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әкімінің "Тайынша ауданының аумағында сайлау учаскелерін құру туралы" 2018 жылғы 24 желтоқсандағы № 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қаңтарда Қазақстан Республикасының нормативтік құқықтық актілердің электрондық түрдегі эталондық бақылау банкінде жарияланған, Нормативтік құқықтық актілерді мемлекеттік тіркеу тізілімінде № 5098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қосымшаның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баяндалсын: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"сайлау учаскесінің орналасқан орны: Тайынша қаласы, Астана көшесі 165, "Солтүстік Қазақстан облысы Тайынша ауданы әкімдігінің білім бөлімі" коммуналдық мемлекеттік мекемесінің ғимараты;".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Тайынша аудандық сайлау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төрайымы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"21" мамыр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___________К. Есләмова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