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8548" w14:textId="52b8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әкімдігінің 2019 жылғы 2 сәуірдегі №87 "Мүгедектерге арналған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әкімдігінің 2019 жылғы 23 желтоқсандағы № 286 қаулысы. Солтүстік Қазақстан облысының Әділет департаментінде 2019 жылғы 24 желтоқсанда № 5747 болып тіркелді. Күші жойылды - Солтүстік Қазақстан облысы Уәлиханов ауданы әкімдігінің 2021 жылғы 18 наурыздағы № 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әкімдігінің 18.03.2021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"Халықты жұмыспен қамту туралы"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Уәлиханов ауданының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Уәлиханов ауданы әкімдігінің "Мүгедектерге арналған жұмыс орындарына квота белгілеу туралы" 2019 жылғы 2 сәуірдегі №87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9 сәуірде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№5299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Уәлиханов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әкімдігінің 2019 жылғы 23 желтоқсаны № 286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әкімдігінің 2019 жылғы 2 сәуір №87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жұмыстарды, еңбек жағдайлары зиянды, қауіпті жұмыс орындарын есептемегенде, жұмыс орындары санынан мүгедектер үшін жұмыс орындарына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6079"/>
        <w:gridCol w:w="1263"/>
        <w:gridCol w:w="1794"/>
        <w:gridCol w:w="2323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атауы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пайызы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"Солтүстік Қазақстан облысы Уәлиханов ауданы әкімдігінің Кішкенекөл №1 орта мектебі" коммуналдық мемлекеттік мекемесі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"Солтүстік Қазақстан облысы Уәлиханов ауданы әкімдігінің Кішкенекөл №2 ішінара интернатты орта мектебі" коммуналдық мемлекеттік мекемесі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