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8d3c06" w14:textId="c8d3c0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Пробация қызметінде есепте тұрған адамдар үшін жұмыс орындарына квота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Шал ақын ауданы әкімдігінің 2019 жылғы 1 сәуірдегі № 51 қаулысы. Солтүстік Қазақстан облысының Әділет департаментінде 2019 жылғы 8 сәуірде № 5322 болып тіркелді. Күші жойылды - Солтүстік Қазақстан облысы Шал ақын ауданы әкімдігінің 2020 жылғы 27 мамырдағы № 127 қаулысымен</w:t>
      </w:r>
    </w:p>
    <w:p>
      <w:pPr>
        <w:spacing w:after="0"/>
        <w:ind w:left="0"/>
        <w:jc w:val="both"/>
      </w:pPr>
      <w:r>
        <w:rPr>
          <w:rFonts w:ascii="Times New Roman"/>
          <w:b w:val="false"/>
          <w:i w:val="false"/>
          <w:color w:val="ff0000"/>
          <w:sz w:val="28"/>
        </w:rPr>
        <w:t xml:space="preserve">
      Ескерту. Күші жойылды - Солтүстік Қазақстан облысы Шал ақын ауданы əкімдігінің 27.05.2020 </w:t>
      </w:r>
      <w:r>
        <w:rPr>
          <w:rFonts w:ascii="Times New Roman"/>
          <w:b w:val="false"/>
          <w:i w:val="false"/>
          <w:color w:val="ff0000"/>
          <w:sz w:val="28"/>
        </w:rPr>
        <w:t>№ 127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4" w:id="0"/>
    <w:p>
      <w:pPr>
        <w:spacing w:after="0"/>
        <w:ind w:left="0"/>
        <w:jc w:val="both"/>
      </w:pPr>
      <w:r>
        <w:rPr>
          <w:rFonts w:ascii="Times New Roman"/>
          <w:b w:val="false"/>
          <w:i w:val="false"/>
          <w:color w:val="000000"/>
          <w:sz w:val="28"/>
        </w:rPr>
        <w:t xml:space="preserve">
      Қазақстан Республикасының 2016 жылғы 6 сәуірдегі "Халықты жұмыспен қамту туралы" Заңының 9-бабы </w:t>
      </w:r>
      <w:r>
        <w:rPr>
          <w:rFonts w:ascii="Times New Roman"/>
          <w:b w:val="false"/>
          <w:i w:val="false"/>
          <w:color w:val="000000"/>
          <w:sz w:val="28"/>
        </w:rPr>
        <w:t>7) тармақшасына</w:t>
      </w:r>
      <w:r>
        <w:rPr>
          <w:rFonts w:ascii="Times New Roman"/>
          <w:b w:val="false"/>
          <w:i w:val="false"/>
          <w:color w:val="000000"/>
          <w:sz w:val="28"/>
        </w:rPr>
        <w:t xml:space="preserve">, Қазақстан Республикасы Денсаулық сақтау және әлеуметтік даму министрінің 2016 жылғы 26 мамырдағы № 412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бұйрығымен (Нормативтік құқықтық актілерді мемлекеттік тіркеу тізілімінде №13898 болып тіркелген) бекітілген, пробация қызметінің есебінде тұрған адамдарды жұмысқа орналастыру үшін жұмыс орындарын квоталау </w:t>
      </w:r>
      <w:r>
        <w:rPr>
          <w:rFonts w:ascii="Times New Roman"/>
          <w:b w:val="false"/>
          <w:i w:val="false"/>
          <w:color w:val="000000"/>
          <w:sz w:val="28"/>
        </w:rPr>
        <w:t>қағидаларына</w:t>
      </w:r>
      <w:r>
        <w:rPr>
          <w:rFonts w:ascii="Times New Roman"/>
          <w:b w:val="false"/>
          <w:i w:val="false"/>
          <w:color w:val="000000"/>
          <w:sz w:val="28"/>
        </w:rPr>
        <w:t xml:space="preserve"> сәйкес, Солтүстік Қазақстан облысы Шал ақын ауданының әкiмдiгi ҚАУЛЫ ЕТЕДІ:</w:t>
      </w:r>
    </w:p>
    <w:bookmarkEnd w:id="0"/>
    <w:bookmarkStart w:name="z5" w:id="1"/>
    <w:p>
      <w:pPr>
        <w:spacing w:after="0"/>
        <w:ind w:left="0"/>
        <w:jc w:val="both"/>
      </w:pPr>
      <w:r>
        <w:rPr>
          <w:rFonts w:ascii="Times New Roman"/>
          <w:b w:val="false"/>
          <w:i w:val="false"/>
          <w:color w:val="000000"/>
          <w:sz w:val="28"/>
        </w:rPr>
        <w:t xml:space="preserve">
      1. Пробация қызметінің есебінде тұрған адамдарды жұмысқа орналастыру үшін жұмыс орындарының квотасы </w:t>
      </w:r>
      <w:r>
        <w:rPr>
          <w:rFonts w:ascii="Times New Roman"/>
          <w:b w:val="false"/>
          <w:i w:val="false"/>
          <w:color w:val="000000"/>
          <w:sz w:val="28"/>
        </w:rPr>
        <w:t>қосымшаға</w:t>
      </w:r>
      <w:r>
        <w:rPr>
          <w:rFonts w:ascii="Times New Roman"/>
          <w:b w:val="false"/>
          <w:i w:val="false"/>
          <w:color w:val="000000"/>
          <w:sz w:val="28"/>
        </w:rPr>
        <w:t xml:space="preserve"> сәйкес белгіленсін.</w:t>
      </w:r>
    </w:p>
    <w:bookmarkEnd w:id="1"/>
    <w:bookmarkStart w:name="z6" w:id="2"/>
    <w:p>
      <w:pPr>
        <w:spacing w:after="0"/>
        <w:ind w:left="0"/>
        <w:jc w:val="both"/>
      </w:pPr>
      <w:r>
        <w:rPr>
          <w:rFonts w:ascii="Times New Roman"/>
          <w:b w:val="false"/>
          <w:i w:val="false"/>
          <w:color w:val="000000"/>
          <w:sz w:val="28"/>
        </w:rPr>
        <w:t>
      2. "Солтүстік Қазақстан облысы Шал ақын ауданы әкімдігінің жұмыспен қамту және әлеуметтік бағдарламалар бөлімі" коммуналдық мемлекеттік мекемесіне Қазақстан Республикасының заңнамасымен белгіленген тәртіпте:</w:t>
      </w:r>
    </w:p>
    <w:bookmarkEnd w:id="2"/>
    <w:bookmarkStart w:name="z7" w:id="3"/>
    <w:p>
      <w:pPr>
        <w:spacing w:after="0"/>
        <w:ind w:left="0"/>
        <w:jc w:val="both"/>
      </w:pPr>
      <w:r>
        <w:rPr>
          <w:rFonts w:ascii="Times New Roman"/>
          <w:b w:val="false"/>
          <w:i w:val="false"/>
          <w:color w:val="000000"/>
          <w:sz w:val="28"/>
        </w:rPr>
        <w:t>
      1) осы қаулының Солтүстік Қазақстан облысының Әділет департаментінде мемлекеттік тіркелуін;</w:t>
      </w:r>
    </w:p>
    <w:bookmarkEnd w:id="3"/>
    <w:bookmarkStart w:name="z8" w:id="4"/>
    <w:p>
      <w:pPr>
        <w:spacing w:after="0"/>
        <w:ind w:left="0"/>
        <w:jc w:val="both"/>
      </w:pPr>
      <w:r>
        <w:rPr>
          <w:rFonts w:ascii="Times New Roman"/>
          <w:b w:val="false"/>
          <w:i w:val="false"/>
          <w:color w:val="000000"/>
          <w:sz w:val="28"/>
        </w:rPr>
        <w:t>
      2) осы қаулы мемлекеттік тіркелген күннен бастап он күнтізбелік күн ішінде оның мемлекеттік және орыс тілдеріндегі қағаз және электрондық түрдегі көшірмесін Қазақстан Республикасы Әділет министрлігі "Республикалық құқықтық ақпарат орталығы" шаруашылық жүргізу құқығындағы республикалық мемлекеттік кәсіпорынның Солтүстік Қазақстан облысы филиалына Қазақстан Республикасы нормативтік құқықтық актілерінің эталондық бақылау банкінде ресми жариялау және енгізу үшін жіберілсін;</w:t>
      </w:r>
    </w:p>
    <w:bookmarkEnd w:id="4"/>
    <w:bookmarkStart w:name="z9" w:id="5"/>
    <w:p>
      <w:pPr>
        <w:spacing w:after="0"/>
        <w:ind w:left="0"/>
        <w:jc w:val="both"/>
      </w:pPr>
      <w:r>
        <w:rPr>
          <w:rFonts w:ascii="Times New Roman"/>
          <w:b w:val="false"/>
          <w:i w:val="false"/>
          <w:color w:val="000000"/>
          <w:sz w:val="28"/>
        </w:rPr>
        <w:t>
      3) осы қаулы ресми жарияланғаннан кейін Шал ақын ауданы әкімдігінің интернет-ресурсында орналастырылуын қамтамасыз етсін.</w:t>
      </w:r>
    </w:p>
    <w:bookmarkEnd w:id="5"/>
    <w:bookmarkStart w:name="z10" w:id="6"/>
    <w:p>
      <w:pPr>
        <w:spacing w:after="0"/>
        <w:ind w:left="0"/>
        <w:jc w:val="both"/>
      </w:pPr>
      <w:r>
        <w:rPr>
          <w:rFonts w:ascii="Times New Roman"/>
          <w:b w:val="false"/>
          <w:i w:val="false"/>
          <w:color w:val="000000"/>
          <w:sz w:val="28"/>
        </w:rPr>
        <w:t>
      3. Осы қаулының орындалуын бақылау Солтүстік Қазақстан облысы Шал ақын ауданы әкімінің жетекшілік ететін орынбасарына жүктелсін.</w:t>
      </w:r>
    </w:p>
    <w:bookmarkEnd w:id="6"/>
    <w:bookmarkStart w:name="z11" w:id="7"/>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Н.Есімов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Шал ақын ауданы әкімдігі қаулысына қосымша 20____ жылғы __________ № ____</w:t>
            </w:r>
          </w:p>
        </w:tc>
      </w:tr>
    </w:tbl>
    <w:bookmarkStart w:name="z14" w:id="8"/>
    <w:p>
      <w:pPr>
        <w:spacing w:after="0"/>
        <w:ind w:left="0"/>
        <w:jc w:val="left"/>
      </w:pPr>
      <w:r>
        <w:rPr>
          <w:rFonts w:ascii="Times New Roman"/>
          <w:b/>
          <w:i w:val="false"/>
          <w:color w:val="000000"/>
        </w:rPr>
        <w:t xml:space="preserve"> Пробация қызметінің есебінде тұрған адамдарды жұмысқа орналастыру үшін жұмыс орындарының квотасы</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99"/>
        <w:gridCol w:w="1251"/>
        <w:gridCol w:w="1550"/>
        <w:gridCol w:w="2300"/>
      </w:tblGrid>
      <w:tr>
        <w:trPr>
          <w:trHeight w:val="30" w:hRule="atLeast"/>
        </w:trPr>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атауы</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саны</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пайызы</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Белгіленген квотаға сәйкес жұмыс орындарының саны (адам) </w:t>
            </w:r>
          </w:p>
        </w:tc>
      </w:tr>
      <w:tr>
        <w:trPr>
          <w:trHeight w:val="30" w:hRule="atLeast"/>
        </w:trPr>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"Сәңді-Райымбек" жауапкершілігі шектеулі серіктестігі (келісім бойынша)</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"Panem Hleb" жауапкершілігі шектеулі серіктестігі (келісім бойынша)</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