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6b126" w14:textId="876b1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ауданының аумағында Қазақстан Республикасы Президенттігіне барлық кандидаттар үшін үгіттік баспа материалдарын орналастыру үшін орындарды белгілеу және сайлаушылармен кездесу үшін үй - жайларды ұсыну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әкімдігінің 2019 жылғы 6 мамырдағы № 85 қаулысы. Солтүстік Қазақстан облысының Әділет департаментінде 2019 жылғы 6 мамырда № 5401 болып тіркелді. Күші жойылды - Солтүстік Қазақстан облысы Шал ақын ауданы әкімдігінің 2021 жылғы 21 шілдедегі № 152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Шал ақын ауданы әкімдігінің 21.07.2021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28-бабы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Шал ақын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Cолтүстiк Қазақстан облысы Шал ақын ауданының аумағында Қазақстан Республикасы Президенттігіне барлық кандидаттар үшін үгіттік баспа материалдарын орналастыру үшін орындар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Келісімшарт негізінде Солтүстік Қазақстан облысы Шал ақын ауданының аумағында Қазақстан Республикасының Президенттігіне кандидаттарға сайлаушылармен кездесу үшін үй-жайлар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ұсынылсын.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Шал ақын ауданы әкімі аппаратының басшысына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он күнтізбелік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 ақын ауданы аумақтық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комиссиясының төрағасы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 Әміржанов________________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жылғы "___" ___________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әкімдігінің 2019 жылғы "___" _________ №____қаулысына 1 қосымша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Шал ақын ауданының аумағында Қазақстан Республикасы Президенттігіне барлық кандидаттар үшін үгіттік баспа материалдарын орналастыру үшін орындар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9"/>
        <w:gridCol w:w="2781"/>
        <w:gridCol w:w="7390"/>
      </w:tblGrid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орындары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Афанасьев ауылдық округі, Афанасьев ауылы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"Афанасьев орта мектебі" коммуналдық мемлекеттік мекемесінің ғимаратына іргелес аумағы, Школьная көшесі, 15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Аютас ауылдық округі, Ысқақ Ыбыраев атындағы ауылы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"Мәркен Ахметбеков атындағы орта мектебі" коммуналдық мемлекеттік мекемесінің ғимаратына іргелес аумағы, Школьная көшесі, 2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Городецк ауылдық округі, Городецкое ауылы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"Городецк негізгі мектебі" коммуналдық мемлекеттік мекемесінің ғимаратына іргелес аумағы, Центральная көшесі, 28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округі, Жаңажол ауылы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"Жаңажол орта мектебі" коммуналдық мемлекеттік мекемесінің ғимаратына іргелес аумағы, Мектеп көшесі, 1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Кривощеков ауылдық округі, Кривощеков ауылы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"Кривощеков орта мектебі" коммуналдық мемлекеттік мекемесінің ғимаратына іргелес аумағы, Школьный тұйық көшесі, 25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Приишим ауылдық округі, Повозочное ауылы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"Приишим орта мектебі" коммуналдық мемлекеттік мекемесінің ғимаратына іргелес аумағы, Березовая көшесі, 2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 ауылдық округі, Новопокров ауылы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клубы ғимаратының іргелес аумағы, Ибраев көшесі, 91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Семипол ауылдық округі, Семипол ауылы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"Семипол орта мектебі" коммуналдық мемлекеттік мекемесінің ғимаратына іргелес аумағы, Советская көшесі, 7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Сухорабов ауылдық округі, Сухорабов ауылы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"Сухорабов орта мектебі" коммуналдық мемлекеттік мекемесінің ғимаратына іргелес аумағы, Мир көшесі, 15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 ауылдық округі, Крещенка ауылы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клубы ғимаратының іргелес аумағы, Школьная көшесі, 51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қаласы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"Орталық аудандық кітапхана" коммуналдық мемлекеттік мекемесінің ғимаратына іргелес аумағы, Быковский көшесі, 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әкімдігінің 2019 жылғы "___" _________ №____қаулысына 2 қосымша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Президенттігіне кандидаттар үшін сайлаушылармен кездесу үшiн үй - жайлар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9"/>
        <w:gridCol w:w="2781"/>
        <w:gridCol w:w="7390"/>
      </w:tblGrid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Кездесудің өткізілетін орны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Афанасьев ауылдық округі, Афанасьев ауылы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"Афанасьев орта мектебі" коммуналдық мемлекеттік мекемесінің акт залы, Школьная көшесі, 15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Аютас ауылдық округі, Ысқақ Ыбыраев атындағы ауылы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"Мәркен Ахметбеков атындағы орта мектебі" коммуналдық мемлекеттік мекемесінің спорт залы, Школьная көшесі, 2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Городецк ауылдық округі, Городецкое ауылы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"Городецк негізгі мектебі" коммуналдық мемлекеттік мекемесінің спорт залы, Центральная көшесі, 28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округі, Жаңажол ауылы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"Жаңажол орта мектебі" коммуналдық мемлекеттік мекемесінің спорт залы, Мектеп көшесі, 1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Кривощеков ауылдық округі, Кривощеков ауылы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"Кривощеков орта мектебі" коммуналдық мемлекеттік мекемесінің спорт залы, Школьный тұйық көшесі, 25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Приишим ауылдық округі, Повозочное ауылы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"Приишим орта мектебі" коммуналдық мемлекеттік мекемесінің акт залы, Березовая көшесі, 2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 ауылдық округі, Новопокров ауылы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клубтың ғимараты, Ибраев көшесі, 91 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Семипол ауылдық округі, Семипол ауылы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"Семипол орта мектебі" коммуналдық мемлекеттік мекемесінің акт залы, Советская көшесі, 7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Сухорабов ауылдық округі, Сухорабов ауылы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"Сухорабов орта мектебі" коммуналдық мемлекеттік мекемесінің спорт залы, Мир көшесі, 15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 ауылдық округі, Крещенка ауылы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клубтың ғимараты, Школьная көшесі, 51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қаласы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"Аудандық мәдениет үйі" қазыналық коммуналдық мемлекеттік кәсіпорнының көрермендер залы, Победа көшесі, 31.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