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8151" w14:textId="d5a8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2017 жылғы 5 мамырдағы № 102 "Мал шаруашылығы саласын субсидиялау нормативтерін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2019 жылғы 19 наурыздағы № 48 қаулысы. Атырау облысының Әділет департаментінде 2019 жылғы 26 наурызда № 4353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2017 жылғы 5 мамырдағы № 102 "Мал шаруашылығы саласын субсидиялау нормативтерін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3876 болып тіркелген, 2017 жылғы 10 маусымда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Ә.И. Нәутиевке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