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766a" w14:textId="e3e7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2018 жылғы 25 желтоқсандағы № 302 "2019-2021 жылдарға арналған Атырау қаласына қарасты ауылдық округтер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2019 жылғы 29 наурыздағы № 349 шешімі. Атырау облысының Әділет департаментінде 2019 жылғы 4 сәуірде № 4372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 әкімдігінің 2019-2021 жылдарға арналған Атырау қаласына қарасты ауылдық округтердің бюджетін нақтылау туралы ұсынысын қарап,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2018 жылғы 25 желтоқсандағы № 302 " 2019-2021 жылдарға арналған Атырау қаласына қарасты ауылдық округтер бюджеті туралы" (нормативтік құқықтық актілердің мемлекеттік тіркеу тізілімінде № 4326 тіркелген, 2019 жылғы 21 қаңтарда Қазақстан Республикасы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"21 057" деген сандар "30 496" деген сандармен ауыстырылсын;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"-9 439" деген сандармен ауыстырылсын;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"9 439" деген сандармен ауыстырылсын;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 "9 439"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"26 934" деген сандар "45 505" деген сандармен ауыстырылсын;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"6 247" деген сандар "0" деген санмен ауыстырылсын;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"12 487" деген сандар "37 305" деген сандармен ауыстырылсын;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тармақшасында: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"26 934" деген сандар "52 565" деген сандармен ауыстырылсын;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"-7 060" деген сандармен ауыстырылсын;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"7 060" деген сандармен ауыстырылсын;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саны "7 060"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"19 086" деген сандар "26 488" деген сандармен ауыстырылсын;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"5 185" деген сандар "9 549" деген сандармен ауыстырылсын;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"4 365" деген сандар "0" деген санмен ауыстырылсын;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"9 536" деген сандар "16 939" деген сандармен ауыстырылсын;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"19 086" деген сандар "29 001" деген сандармен ауыстырылсын;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"-2 513" деген сандармен ауыстырылсын;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"2 513" деген сандармен ауыстырылсын;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 "2 513"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1)тармақшасында: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"29 069" деген сан "27 471" деген сандармен ауыстырылсын;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"1 598" деген сан "0" деген санмен ауыстырылсын;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2)тармақшасында: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"29 069" деген сандар "48 874" деген сандармен ауыстырылсын;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"-21 403" деген сандармен ауыстырылсын;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"21 403" деген сандармен ауыстырылсын;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 "21 403" деген сандармен ауыстырылсын;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"24 245" деген сандар "26 981" деген сандармен ауыстырылсын;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"3 760" деген сандар "0" деген санмен ауыстырылсын;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"13 424" деген сандар "19 920" деген сандармен ауыстырылсын;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"24 245" деген сандар "33 324" деген сандармен ауыстырылсын;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"-6 343" деген сандармен ауыстырылсын;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"6 343" деген сандармен ауыстырылсын;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 "6 343" деген сандармен ауыстырылсын;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"64 671" деген сандар "32 301" деген сандармен ауыстырылсын;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"32 370" деген сандар "0" деген санмен ауыстырылсын;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"64 671" деген сандар "66 557" деген сандармен ауыстырылсын;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"-34 256" деген сандармен ауыстырылсын;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"0" деген сан "34 256" деген сандармен ауыстырылсын;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 қаражатының пайдаланылатын қалдықтары" жолдағы "0" деген сан "34 256" деген сандармен ауыстырылсын;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экономика, бюджет және аграрлық даму мәселелері жөніндегі тұрақты комиссиясына жүктелсін (А. Семгалиев).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ХХХVIII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Қоныспаев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1 қосымша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Ақсай ауылдық округінің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-9 439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4 қосымша</w:t>
            </w:r>
          </w:p>
        </w:tc>
      </w:tr>
    </w:tbl>
    <w:bookmarkStart w:name="z8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Атырау ауылдық округінің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7 қосымша</w:t>
            </w:r>
          </w:p>
        </w:tc>
      </w:tr>
    </w:tbl>
    <w:bookmarkStart w:name="z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Дамбы ауылдық округінің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13 қосымша</w:t>
            </w:r>
          </w:p>
        </w:tc>
      </w:tr>
    </w:tbl>
    <w:bookmarkStart w:name="z8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Еркінқала ауылдық округінің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-21 403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16 қосымша</w:t>
            </w:r>
          </w:p>
        </w:tc>
      </w:tr>
    </w:tbl>
    <w:bookmarkStart w:name="z9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Кеңөзек ауылдық округінің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-6 343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2019 жылғы 29 наурыздағы № 349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25 желтоқсандағы № 302 шешіміне 19 қосымша</w:t>
            </w:r>
          </w:p>
        </w:tc>
      </w:tr>
    </w:tbl>
    <w:bookmarkStart w:name="z9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Қайыршақты ауылдық округінің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853"/>
        <w:gridCol w:w="1798"/>
        <w:gridCol w:w="1798"/>
        <w:gridCol w:w="3545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66 557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27 190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ауыл, кент, ауылдық округ әкімінің қызметін қамтамасыз ету жөніндегі қызметтер</w:t>
            </w:r>
          </w:p>
          <w:bookmarkEnd w:id="72"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26 871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-34 256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