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2086" w14:textId="b1c2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2019 жылғы 11 сәуірдегі № 624 қаулысы. Атырау облысының Әділет департаментінде 2019 жылғы 15 сәуірде № 4380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- тармақшасына сәйкес, Атырау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қаласында 2019 жылға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Ұ. Тналиевке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әкімдігінің 2019 жылғы "11" сәуірдегі № 624 қаулысына қосымша Атырау қаласы әкімдігінің 2019 жылғы "11" сәуірдегі № 624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40"/>
        <w:gridCol w:w="3611"/>
        <w:gridCol w:w="3608"/>
        <w:gridCol w:w="1559"/>
        <w:gridCol w:w="2043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тәрбиеленушіні жан басына шаққандағы қаржыландыру мөлшері,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бір тәрбиеленушіге күніне ақы төлеу мөлшері,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мектепке дейінгі білім беру ұйымдары үшін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мектепке дейінгі білім беру ұйымдары үшін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30 708,83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28 060,86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