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cb31" w14:textId="9b3c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аумағында сауда қызметі субъектілеріне автодүкендерде және (немесе) шатырларда (павильондарда) көшпелі сауданы жүзеге асыру үшін 2019 жылы бөлінген арнайы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2019 жылғы 22 мамырдағы № 950 қаулысы. Атырау облысының Әділет департаментінде 2019 жылғы 24 мамырда № 4408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 және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аумағында сауда қызметі субъектілеріне автодүкендерде және (немесе) шатырларда (павильондарда) көшпелі сауданы жүзеге асыру үшін 2019 жылы бөлінген арнайы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Ж. Қаражановқа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әкімдігінің 2019 жылғы "22" мамырдағы № 950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 аумағында сауда қызметі субъектілеріне автодүкендерде және (немесе) шатырларда (павильондарда) көшпелі сауданы жүзеге асыру үшін бөлінген арнайы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5847"/>
        <w:gridCol w:w="1172"/>
        <w:gridCol w:w="3689"/>
      </w:tblGrid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бөлінген орындар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жүргізу мерзімі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№1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№3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№7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 шағын ауданы, №12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№31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Авангард-3 шағын ауданы, Григорий Карелин көшесі, №35 үйдің маңы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№40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Авангард-3 шағын ауданы, №43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№2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№8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№10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Авангард-4 шағын ауданы, №12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Авангард-4 шағын ауданы, №3А үйдің ауласы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шағын ауданы, №10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шағын ауданы, №14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Сары-Арқа шағын ауданы, №32 үйдің ауласы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Сары-Арқа шағын ауданы, №37 үйдің маңы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Датов көшесі, №3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Датов көшесі, №15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Датов көшесі, №29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СМП-136 шағын ауданы, №5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№7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№8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№2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Алмагүл шағын ауданы, №7 үйдің ауласы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№13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№15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Алмагүл шағын ауданы, №20 үйдің ауласы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Алмагүл шағын ауданы, №22 үйдің маңы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№24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Алмагүл-2 шағын ауданы, №27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Алмагүл-2 шағын ауданы, №31үйдің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Аманшин көшесі №29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 1 шағын ауданы, Ғаббас Берғалиев көшесі, №71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№4А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№14А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№15А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маңы-3а шағын ауданы, №52А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 шағын ауданы, №14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 шағын ауданы, №17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маңы-3 шағын ауданы, №22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№7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№11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№18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маңы-5 шағын ауданы, №28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даңғылы, №29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даңғылы, №43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даңғылы, №50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Баймұханов көшесі, №43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Баймұханов көшесі, №45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№46А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№61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№64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№71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№101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№129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№132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№149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№153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Жолдасқали Досмұхамбетов көшесі, №14 үйдің алды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Жолдасқали Досмұхамбетов көшесі, №17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Гурьев көшесі, №7 үйдің ауласы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Ғизат Әліпов көшесі, №2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№116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№118В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№123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көшесі, №130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№2Г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№5Б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№16В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№18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№19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№23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№26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№50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№52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көшесі, №56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 Молдағалиев көшесі, №31 үйдің алды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Құлманов көшесі, №133 үйдің алды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Жетіқазына шағын ауданы, №5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Жетіқазына шағын ауданы, №8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№1 үйдің маңы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№6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№11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№12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№21, 29 үйлердің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№35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№52, 57 үйлердің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№62, 65, 69 үйлердің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№81, 85, 88 үйлердің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№92,94 үйлердің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№102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Рысбай Ғабдиев көшесі, №34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Рысбай Ғабдиев көшесі, №47А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№14 көше №52 үйдің арты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Нұрсая шағын ауданы, №1 өткел, №4Д үйінің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Тұлпар шағын ауданы, №71/1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Тұлпар шағын ауданы, №72, 78 үйлердің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шағын ауданы, №4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№14А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№15 үйдің арты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№17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Канцев көшесі, №3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Канцев көшесі, №3А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даңғылы, №5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даңғылы, №68А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Жарбосынов көшесі №85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Манаш көшесі, №5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көшесі, №1 үй, соңғы аялдама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Қарымсақов көшесі, №4 үйдің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Шамин көшесі №4А үйдің алды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№30А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Кұнанбаев көшесі, №28А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Айнаш Байжігітова көшесі, №85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шағын ауданы №2, 7, 15 үйлердің ауласы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 Қожақаев көшесі, №23 үйдің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"Стройбаза-Ширина" ЖШС ғимаратының алды (бұрынғы Балықшы ауылдық округі, Ақжайық ауылы)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№76Б ғимаратының алды (бұрынғы Балықшы ауылдық округі, Ширина ауылы)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Еркінқала ауылдық округі, Ш.Түсіпқалиев көшесі, №2 үй маңы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Еркінқала ауылдық округі, Ш.Түсіпқалиев пен Қ.Көшербаев көшелерінің қиылысы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Балауса шағын ауданы, №1 көше, №19 үй, "Теңіз самалы" кафесінің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Еркінқала ауылдық округі, Балауса шағын ауданы, №39 көше, №1В үйінің алды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Кеңөзек ауылдық округі, Тасқала ауылы, Орталық көшесі №18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Дамбы ауылдық округі, Амангелді ауылы, Мәдениет үйінің алдындағы алаң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Дамбы ауылдық округі, соңғы аялдама маңындағы алаң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Аюп Амантурлин көшесі, №30 үй, "Наурыз" дүкенінің алды (бұрынғы Жұмыскер ауылдық округі)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 көшесі, №5А (бұрынғы Жұмыскер ауылдық округі)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Кұнанбаев көшесі, №26, "Дастан" дүкенінің алдынан (бұрынғы Жұмыскер ауылдық округі)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аялдамасы, №24Б үйдің маңы (бұрынғы Геолог ауылдық округі)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А.Аккулов көшесі, №52А үйдің ауласы (бұрынғы Геолог ауылдық округі)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Б.Жоламанов көшесі №10 үйдің маңы (бұрынғы Геолог ауылдық округі, Бірлік ауылы)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 тұрғын үй алабы, Сыпыра Жырау көшесі, "Болашақ" дүкенінің алды (бұрынғы Геолог ауылдық округі)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Жаңаталап ауылы, А.Исмағұлов көшесі, "Жамбыл" өңдірістік кооперативінің алды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Қ.Балманов көшесі, село әкімшілігі ғимаратының алды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ауылдық округі, Құрманғазы ауылы, Б.Нсанбаев көшесі, балалар ойын алаңының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ауылдық округі, Колхозная көшесі, "Інкәр" дүкенінің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Достық көшесі, "Алмара" дүкеніне қарсы алаң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округі, Ақжар ауылы, Мұнайшы көшесі, "Нұрбек" дүкені маңындағы алаң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Алмагүл шағын ауданы, №6 үйдің жанындағы саябақ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Тұрғындар қалашығы шағын 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Ватутин көшесіндегі саябақта</w:t>
            </w:r>
          </w:p>
          <w:bookmarkEnd w:id="5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шағын ауданы, Құрманғазы атындағы мәдениет үйінің жанындағы саябақта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шағын ауданы, Ретро саябағының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Нұрсая шағын ауданы, №86 үйдің артындағы аллеяда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көшесі, Облыстық әкімдік ғимараты аумағы, жағалауындағы пирс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Атырау облыстық кардиологиялық орталық аумағы, жағалаудағы пирс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Айнаш Байжігітова көшесі, жағалаудағы пирс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"Ағила" сауда орталығының артындағы учаске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Әди Шәріпов көшесі, жағалаудағы пирс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пен Шоқан Уәлиханов көшелерінің қиылысы, Орталық жағажай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Дина Нұрпейісова атындағы мәдениет үйінің маңы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Қайырғали Смағұлов көшесі, №52Б ғимаратының алды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 көшесіндегі жағажай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Қажығали Мамекұлы көшесі аумағындағы жағажай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Мечников өткелі аумағындағы жағажай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тұрғын үй алабы аумағындағы жағажай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шағын ауданы Жеңіс саябағы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31.12.19 жылға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