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d6b11" w14:textId="36d6b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"Жылыой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Жылыой ауданы әкімдігінің 2019 жылғы 11 қаңтардағы № 2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Атырау облысы Жылыой ауданы әкімдігінің 2019 жылғы 15 мамырдағы № 208 қаулысы. Атырау облысының Әділет департаментінде 2019 жылғы 16 мамырда № 4398 болып тіркелді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"Құқықтық актілер туралы" Қазақстан Республикасының 2016 жылғы 6 сәуірдегі Заңының </w:t>
      </w:r>
      <w:r>
        <w:rPr>
          <w:rFonts w:ascii="Times New Roman"/>
          <w:b w:val="false"/>
          <w:i w:val="false"/>
          <w:color w:val="000000"/>
          <w:sz w:val="28"/>
        </w:rPr>
        <w:t>26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Жылыой ауданы әкімдігі ҚАУЛЫ ЕТЕДІ: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"Жылыой ауданында қоғамдық тәртіпті қамтамасыз етуге қатысатын азаматтарды көтермелеудің түрлері мен тәртібін, сондай-ақ оларға ақшалай сыйақының мөлшерін айқындау туралы" Жылыой ауданы әкімдігінің 2019 жылғы 11 қаңтардағы № 2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– қаулы) (нормативтік құқықтық актілерді мемлекеттік тіркеу тізілімінде № 4331 болып тіркелген, 2019 жылғы 23 қаңтарда Қазақстан Республикасы нормативтік құқықтық актілерінің эталондық бақылау банкінде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қосымшадағы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орыс тілдегі мәтініндегі 2 және 4 тармақтары келесі редакцияда мазмұндалсын, мемлекеттік тілдегі мәтін өзгермейді: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Настоящий порядок регулирует вопросы организации поощрения граждан, участвующих в обеспечении общественного порядка в Жылыойском районе";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Представление о поощрении граждан, принимающих активное участие в обеспечении общественного порядка, вносится на рассмотрение комиссии государственным учреждением "Отдел полиции Жылыойского района Департамента полиции Атырауской области Министерства внутренних дел Республики Казахстан".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Жылыой ауданы әкімінің орынбасары Ж.С. Рашевқа жүктелсін.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Бекет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