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2899" w14:textId="8962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2018 жылғы 26 қаңтардағы № 209 "Тіркелген салықтың бірыңғай мөлшерлемелерін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22 қаңтардағы № 316 шешімі. Атырау облысының Әділет департаментінде 2019 жылғы 29 қаңтарда № 4338 болып тіркелді. Күші жойылды - Атырау облысы Махамбет аудандық мәслихатының 2020 жылғы 29 маусымдағы № 443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29.06.2020 № </w:t>
      </w:r>
      <w:r>
        <w:rPr>
          <w:rFonts w:ascii="Times New Roman"/>
          <w:b w:val="false"/>
          <w:i w:val="false"/>
          <w:color w:val="ff0000"/>
          <w:sz w:val="28"/>
        </w:rPr>
        <w:t>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546-бабы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2018 жылғы 26 қаңтардағы № 209 "Тіркелген салықтың бірыңғай мөлшерлемелерін белгілеу туралы" (нормативтік құқықтық актілердің мемлекеттік тіркеу тізілімінде № 4059 санымен тіркелген, 2018 жылғы 23 ақпанда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- 7 жол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22 қаңтардағы № 316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4163"/>
        <w:gridCol w:w="6167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ставкаларының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ауданында орналасқан уәкілетті ұйымның айырбастау пункті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