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0bab" w14:textId="83d0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және жұмыс істейтін мамандарға отын сатып алу үшін әлеуметтік көмек беру туралы" аудандық мәслихаттың 2014 жылғы 18 сәуірдегі № ХХІІ-4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2019 жылғы 29 наурыздағы № XXXIІІ-2 шешімі. Атырау облысының Әділет департаментінде 2019 жылғы 29 наурызда № 4363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"Ауылдық елді мекендерде тұратын және жұмыс істейтін мамандарға отын сатып алу үшін әлеуметтік көмек беру туралы" аудандық мәслихаттың 2014 жылғы 18 сәуірдегі № ХХІІ-4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2912 болып тіркелген, 2014 жылғы 12 маусымдағы "Қызылқоға"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Қызылқоға аудандық мәслихатының әлеуметтік мәселелер, гендерлік саясат, үкіметтік емес ұйымдармен байланыс жөніндегі тұрақты комиссиясына жүктелсін (А. Есенжанов).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